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7B0" w:rsidRPr="0023230F" w:rsidRDefault="009C2053" w:rsidP="009C2053">
      <w:pPr>
        <w:shd w:val="clear" w:color="auto" w:fill="FFFFFF"/>
        <w:tabs>
          <w:tab w:val="left" w:pos="63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205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3810</wp:posOffset>
            </wp:positionV>
            <wp:extent cx="6515100" cy="9035775"/>
            <wp:effectExtent l="0" t="0" r="0" b="0"/>
            <wp:wrapNone/>
            <wp:docPr id="1" name="Рисунок 1" descr="C:\Users\Ольга\Pictures\рабочая программа муз. руко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рабочая программа муз. руков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495" cy="903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7B0" w:rsidRPr="0023230F" w:rsidRDefault="001E27B0" w:rsidP="00B03C7F">
      <w:pPr>
        <w:shd w:val="clear" w:color="auto" w:fill="FFFFFF"/>
        <w:tabs>
          <w:tab w:val="left" w:leader="underscore" w:pos="2270"/>
          <w:tab w:val="left" w:pos="632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E27B0" w:rsidRPr="0023230F" w:rsidRDefault="001E27B0" w:rsidP="00B03C7F">
      <w:pPr>
        <w:shd w:val="clear" w:color="auto" w:fill="FFFFFF"/>
        <w:tabs>
          <w:tab w:val="left" w:leader="underscore" w:pos="2270"/>
          <w:tab w:val="left" w:pos="63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27B0" w:rsidRPr="0023230F" w:rsidRDefault="001E27B0" w:rsidP="001E27B0">
      <w:pPr>
        <w:shd w:val="clear" w:color="auto" w:fill="FFFFFF"/>
        <w:tabs>
          <w:tab w:val="left" w:leader="underscore" w:pos="2270"/>
          <w:tab w:val="left" w:pos="63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27B0" w:rsidRPr="0023230F" w:rsidRDefault="001E27B0" w:rsidP="001E27B0">
      <w:pPr>
        <w:shd w:val="clear" w:color="auto" w:fill="FFFFFF"/>
        <w:tabs>
          <w:tab w:val="left" w:pos="63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230F">
        <w:rPr>
          <w:rFonts w:ascii="Times New Roman" w:hAnsi="Times New Roman"/>
          <w:b/>
          <w:bCs/>
          <w:sz w:val="28"/>
          <w:szCs w:val="28"/>
        </w:rPr>
        <w:tab/>
      </w:r>
    </w:p>
    <w:p w:rsidR="001E27B0" w:rsidRPr="0023230F" w:rsidRDefault="001E27B0" w:rsidP="001E27B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27B0" w:rsidRPr="0023230F" w:rsidRDefault="001E27B0" w:rsidP="001E27B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27B0" w:rsidRPr="0023230F" w:rsidRDefault="001E27B0" w:rsidP="001E27B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27B0" w:rsidRPr="0023230F" w:rsidRDefault="001E27B0" w:rsidP="001E27B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27B0" w:rsidRDefault="001E27B0" w:rsidP="001E27B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3C7F" w:rsidRDefault="00B03C7F" w:rsidP="001E27B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3C7F" w:rsidRDefault="00B03C7F" w:rsidP="001E27B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3C7F" w:rsidRDefault="00B03C7F" w:rsidP="001E27B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3C7F" w:rsidRDefault="00B03C7F" w:rsidP="001E27B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3C7F" w:rsidRPr="0023230F" w:rsidRDefault="00B03C7F" w:rsidP="001E27B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27B0" w:rsidRDefault="001E27B0" w:rsidP="00547625">
      <w:pPr>
        <w:tabs>
          <w:tab w:val="left" w:pos="10915"/>
        </w:tabs>
        <w:spacing w:line="240" w:lineRule="atLeast"/>
        <w:ind w:right="-5"/>
        <w:rPr>
          <w:rFonts w:ascii="Times New Roman" w:hAnsi="Times New Roman"/>
          <w:bCs/>
          <w:caps/>
          <w:sz w:val="28"/>
          <w:szCs w:val="28"/>
        </w:rPr>
      </w:pPr>
    </w:p>
    <w:p w:rsidR="009C2053" w:rsidRDefault="009C2053" w:rsidP="00547625">
      <w:pPr>
        <w:tabs>
          <w:tab w:val="left" w:pos="10915"/>
        </w:tabs>
        <w:spacing w:line="240" w:lineRule="atLeast"/>
        <w:ind w:right="-5"/>
        <w:rPr>
          <w:rFonts w:ascii="Times New Roman" w:hAnsi="Times New Roman"/>
          <w:bCs/>
          <w:caps/>
          <w:sz w:val="28"/>
          <w:szCs w:val="28"/>
        </w:rPr>
      </w:pPr>
    </w:p>
    <w:p w:rsidR="009C2053" w:rsidRDefault="009C2053" w:rsidP="00547625">
      <w:pPr>
        <w:tabs>
          <w:tab w:val="left" w:pos="10915"/>
        </w:tabs>
        <w:spacing w:line="240" w:lineRule="atLeast"/>
        <w:ind w:right="-5"/>
        <w:rPr>
          <w:rFonts w:ascii="Times New Roman" w:hAnsi="Times New Roman"/>
          <w:bCs/>
          <w:caps/>
          <w:sz w:val="28"/>
          <w:szCs w:val="28"/>
        </w:rPr>
      </w:pPr>
    </w:p>
    <w:p w:rsidR="009C2053" w:rsidRDefault="009C2053" w:rsidP="00547625">
      <w:pPr>
        <w:tabs>
          <w:tab w:val="left" w:pos="10915"/>
        </w:tabs>
        <w:spacing w:line="240" w:lineRule="atLeast"/>
        <w:ind w:right="-5"/>
        <w:rPr>
          <w:rFonts w:ascii="Times New Roman" w:hAnsi="Times New Roman"/>
          <w:bCs/>
          <w:caps/>
          <w:sz w:val="28"/>
          <w:szCs w:val="28"/>
        </w:rPr>
      </w:pPr>
    </w:p>
    <w:p w:rsidR="009C2053" w:rsidRDefault="009C2053" w:rsidP="00547625">
      <w:pPr>
        <w:tabs>
          <w:tab w:val="left" w:pos="10915"/>
        </w:tabs>
        <w:spacing w:line="240" w:lineRule="atLeast"/>
        <w:ind w:right="-5"/>
        <w:rPr>
          <w:rFonts w:ascii="Times New Roman" w:hAnsi="Times New Roman"/>
          <w:bCs/>
          <w:caps/>
          <w:sz w:val="28"/>
          <w:szCs w:val="28"/>
        </w:rPr>
      </w:pPr>
    </w:p>
    <w:p w:rsidR="009C2053" w:rsidRDefault="009C2053" w:rsidP="00547625">
      <w:pPr>
        <w:tabs>
          <w:tab w:val="left" w:pos="10915"/>
        </w:tabs>
        <w:spacing w:line="240" w:lineRule="atLeast"/>
        <w:ind w:right="-5"/>
        <w:rPr>
          <w:rFonts w:ascii="Times New Roman" w:hAnsi="Times New Roman"/>
          <w:bCs/>
          <w:caps/>
          <w:sz w:val="28"/>
          <w:szCs w:val="28"/>
        </w:rPr>
      </w:pPr>
    </w:p>
    <w:p w:rsidR="009C2053" w:rsidRDefault="009C2053" w:rsidP="00547625">
      <w:pPr>
        <w:tabs>
          <w:tab w:val="left" w:pos="10915"/>
        </w:tabs>
        <w:spacing w:line="240" w:lineRule="atLeast"/>
        <w:ind w:right="-5"/>
        <w:rPr>
          <w:rFonts w:ascii="Times New Roman" w:hAnsi="Times New Roman"/>
          <w:bCs/>
          <w:caps/>
          <w:sz w:val="28"/>
          <w:szCs w:val="28"/>
        </w:rPr>
      </w:pPr>
    </w:p>
    <w:p w:rsidR="009C2053" w:rsidRDefault="009C2053" w:rsidP="00547625">
      <w:pPr>
        <w:tabs>
          <w:tab w:val="left" w:pos="10915"/>
        </w:tabs>
        <w:spacing w:line="240" w:lineRule="atLeast"/>
        <w:ind w:right="-5"/>
        <w:rPr>
          <w:rFonts w:ascii="Times New Roman" w:hAnsi="Times New Roman"/>
          <w:bCs/>
          <w:caps/>
          <w:sz w:val="28"/>
          <w:szCs w:val="28"/>
        </w:rPr>
      </w:pPr>
    </w:p>
    <w:p w:rsidR="009C2053" w:rsidRDefault="009C2053" w:rsidP="00547625">
      <w:pPr>
        <w:tabs>
          <w:tab w:val="left" w:pos="10915"/>
        </w:tabs>
        <w:spacing w:line="240" w:lineRule="atLeast"/>
        <w:ind w:right="-5"/>
        <w:rPr>
          <w:rFonts w:ascii="Times New Roman" w:hAnsi="Times New Roman"/>
          <w:bCs/>
          <w:caps/>
          <w:sz w:val="28"/>
          <w:szCs w:val="28"/>
        </w:rPr>
      </w:pPr>
    </w:p>
    <w:p w:rsidR="009C2053" w:rsidRDefault="009C2053" w:rsidP="00547625">
      <w:pPr>
        <w:tabs>
          <w:tab w:val="left" w:pos="10915"/>
        </w:tabs>
        <w:spacing w:line="240" w:lineRule="atLeast"/>
        <w:ind w:right="-5"/>
        <w:rPr>
          <w:rFonts w:ascii="Times New Roman" w:hAnsi="Times New Roman"/>
          <w:bCs/>
          <w:caps/>
          <w:sz w:val="28"/>
          <w:szCs w:val="28"/>
        </w:rPr>
      </w:pPr>
    </w:p>
    <w:p w:rsidR="009C2053" w:rsidRDefault="009C2053" w:rsidP="00547625">
      <w:pPr>
        <w:tabs>
          <w:tab w:val="left" w:pos="10915"/>
        </w:tabs>
        <w:spacing w:line="240" w:lineRule="atLeast"/>
        <w:ind w:right="-5"/>
        <w:rPr>
          <w:rFonts w:ascii="Times New Roman" w:hAnsi="Times New Roman"/>
          <w:bCs/>
          <w:caps/>
          <w:sz w:val="28"/>
          <w:szCs w:val="28"/>
        </w:rPr>
      </w:pPr>
    </w:p>
    <w:p w:rsidR="009C2053" w:rsidRDefault="009C2053" w:rsidP="00547625">
      <w:pPr>
        <w:tabs>
          <w:tab w:val="left" w:pos="10915"/>
        </w:tabs>
        <w:spacing w:line="240" w:lineRule="atLeast"/>
        <w:ind w:right="-5"/>
        <w:rPr>
          <w:rFonts w:ascii="Times New Roman" w:hAnsi="Times New Roman"/>
          <w:bCs/>
          <w:caps/>
          <w:sz w:val="28"/>
          <w:szCs w:val="28"/>
        </w:rPr>
      </w:pPr>
    </w:p>
    <w:p w:rsidR="009C2053" w:rsidRDefault="009C2053" w:rsidP="00547625">
      <w:pPr>
        <w:tabs>
          <w:tab w:val="left" w:pos="10915"/>
        </w:tabs>
        <w:spacing w:line="240" w:lineRule="atLeast"/>
        <w:ind w:right="-5"/>
        <w:rPr>
          <w:rFonts w:ascii="Times New Roman" w:hAnsi="Times New Roman"/>
          <w:bCs/>
          <w:caps/>
          <w:sz w:val="28"/>
          <w:szCs w:val="28"/>
        </w:rPr>
      </w:pPr>
    </w:p>
    <w:p w:rsidR="009C2053" w:rsidRDefault="009C2053" w:rsidP="00547625">
      <w:pPr>
        <w:tabs>
          <w:tab w:val="left" w:pos="10915"/>
        </w:tabs>
        <w:spacing w:line="240" w:lineRule="atLeast"/>
        <w:ind w:right="-5"/>
        <w:rPr>
          <w:rFonts w:ascii="Times New Roman" w:hAnsi="Times New Roman"/>
          <w:bCs/>
          <w:caps/>
          <w:sz w:val="28"/>
          <w:szCs w:val="28"/>
        </w:rPr>
      </w:pPr>
    </w:p>
    <w:p w:rsidR="009C2053" w:rsidRDefault="009C2053" w:rsidP="00547625">
      <w:pPr>
        <w:tabs>
          <w:tab w:val="left" w:pos="10915"/>
        </w:tabs>
        <w:spacing w:line="240" w:lineRule="atLeast"/>
        <w:ind w:right="-5"/>
        <w:rPr>
          <w:rFonts w:ascii="Times New Roman" w:hAnsi="Times New Roman"/>
          <w:bCs/>
          <w:caps/>
          <w:sz w:val="28"/>
          <w:szCs w:val="28"/>
        </w:rPr>
      </w:pPr>
    </w:p>
    <w:p w:rsidR="001E27B0" w:rsidRDefault="001E27B0" w:rsidP="00547625">
      <w:pPr>
        <w:tabs>
          <w:tab w:val="left" w:pos="10915"/>
        </w:tabs>
        <w:spacing w:line="240" w:lineRule="atLeast"/>
        <w:ind w:right="-5"/>
        <w:rPr>
          <w:rFonts w:ascii="Times New Roman" w:hAnsi="Times New Roman"/>
          <w:bCs/>
          <w:caps/>
          <w:sz w:val="28"/>
          <w:szCs w:val="28"/>
        </w:rPr>
      </w:pPr>
    </w:p>
    <w:p w:rsidR="002C4220" w:rsidRDefault="002C4220" w:rsidP="00547625">
      <w:pPr>
        <w:tabs>
          <w:tab w:val="left" w:pos="10915"/>
        </w:tabs>
        <w:spacing w:line="240" w:lineRule="atLeast"/>
        <w:ind w:right="-5"/>
        <w:rPr>
          <w:rFonts w:ascii="Times New Roman" w:hAnsi="Times New Roman"/>
          <w:bCs/>
          <w:caps/>
          <w:sz w:val="28"/>
          <w:szCs w:val="28"/>
        </w:rPr>
      </w:pPr>
    </w:p>
    <w:p w:rsidR="00732D2D" w:rsidRPr="00732D2D" w:rsidRDefault="00732D2D" w:rsidP="00732D2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32D2D"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Содержание:</w:t>
      </w:r>
    </w:p>
    <w:p w:rsidR="00732D2D" w:rsidRPr="00732D2D" w:rsidRDefault="00732D2D" w:rsidP="008C13C3">
      <w:pPr>
        <w:spacing w:after="0" w:line="240" w:lineRule="auto"/>
        <w:ind w:right="-144"/>
        <w:rPr>
          <w:rFonts w:ascii="Times New Roman" w:hAnsi="Times New Roman"/>
          <w:b/>
          <w:color w:val="000000"/>
          <w:sz w:val="28"/>
          <w:szCs w:val="28"/>
        </w:rPr>
      </w:pPr>
      <w:r w:rsidRPr="00732D2D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732D2D">
        <w:rPr>
          <w:rFonts w:ascii="Times New Roman" w:hAnsi="Times New Roman"/>
          <w:b/>
          <w:color w:val="000000"/>
          <w:sz w:val="28"/>
          <w:szCs w:val="28"/>
        </w:rPr>
        <w:t>. Целевой раздел</w:t>
      </w:r>
    </w:p>
    <w:p w:rsidR="00732D2D" w:rsidRPr="00732D2D" w:rsidRDefault="00732D2D" w:rsidP="00B83B59">
      <w:pPr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</w:rPr>
      </w:pPr>
      <w:r w:rsidRPr="00732D2D">
        <w:rPr>
          <w:rFonts w:ascii="Times New Roman" w:hAnsi="Times New Roman"/>
          <w:color w:val="000000"/>
          <w:sz w:val="28"/>
          <w:szCs w:val="28"/>
        </w:rPr>
        <w:t>1.1. Пояснительная записка_______________________________________</w:t>
      </w:r>
      <w:r w:rsidR="00B83B59">
        <w:rPr>
          <w:rFonts w:ascii="Times New Roman" w:hAnsi="Times New Roman"/>
          <w:color w:val="000000"/>
          <w:sz w:val="28"/>
          <w:szCs w:val="28"/>
        </w:rPr>
        <w:t xml:space="preserve">__  </w:t>
      </w:r>
      <w:r w:rsidRPr="00732D2D">
        <w:rPr>
          <w:rFonts w:ascii="Times New Roman" w:hAnsi="Times New Roman"/>
          <w:color w:val="000000"/>
          <w:sz w:val="28"/>
          <w:szCs w:val="28"/>
        </w:rPr>
        <w:t>3</w:t>
      </w:r>
    </w:p>
    <w:p w:rsidR="00732D2D" w:rsidRPr="00732D2D" w:rsidRDefault="00732D2D" w:rsidP="00B83B59">
      <w:pPr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</w:rPr>
      </w:pPr>
      <w:r w:rsidRPr="00732D2D">
        <w:rPr>
          <w:rFonts w:ascii="Times New Roman" w:hAnsi="Times New Roman"/>
          <w:color w:val="000000"/>
          <w:sz w:val="28"/>
          <w:szCs w:val="28"/>
        </w:rPr>
        <w:t>Цель и задачи рабочей программы__________________________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</w:t>
      </w:r>
      <w:r w:rsidRPr="00732D2D">
        <w:rPr>
          <w:rFonts w:ascii="Times New Roman" w:hAnsi="Times New Roman"/>
          <w:color w:val="000000"/>
          <w:sz w:val="28"/>
          <w:szCs w:val="28"/>
        </w:rPr>
        <w:t>_</w:t>
      </w:r>
      <w:r w:rsidR="00B83B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D2D">
        <w:rPr>
          <w:rFonts w:ascii="Times New Roman" w:hAnsi="Times New Roman"/>
          <w:color w:val="000000"/>
          <w:sz w:val="28"/>
          <w:szCs w:val="28"/>
        </w:rPr>
        <w:t xml:space="preserve"> 3</w:t>
      </w:r>
    </w:p>
    <w:p w:rsidR="00732D2D" w:rsidRPr="00732D2D" w:rsidRDefault="00732D2D" w:rsidP="00B83B59">
      <w:pPr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</w:rPr>
      </w:pPr>
      <w:r w:rsidRPr="00732D2D">
        <w:rPr>
          <w:rFonts w:ascii="Times New Roman" w:hAnsi="Times New Roman"/>
          <w:color w:val="000000"/>
          <w:sz w:val="28"/>
          <w:szCs w:val="28"/>
        </w:rPr>
        <w:t>Принципы и подходы к формированию программы_____________________</w:t>
      </w:r>
      <w:r w:rsidR="00B83B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D2D">
        <w:rPr>
          <w:rFonts w:ascii="Times New Roman" w:hAnsi="Times New Roman"/>
          <w:color w:val="000000"/>
          <w:sz w:val="28"/>
          <w:szCs w:val="28"/>
        </w:rPr>
        <w:t>4</w:t>
      </w:r>
    </w:p>
    <w:p w:rsidR="00732D2D" w:rsidRPr="00732D2D" w:rsidRDefault="00732D2D" w:rsidP="00B83B59">
      <w:pPr>
        <w:spacing w:after="0" w:line="240" w:lineRule="auto"/>
        <w:ind w:right="-2"/>
        <w:rPr>
          <w:rFonts w:ascii="Times New Roman" w:hAnsi="Times New Roman"/>
          <w:bCs/>
          <w:kern w:val="36"/>
          <w:sz w:val="28"/>
          <w:szCs w:val="28"/>
        </w:rPr>
      </w:pPr>
      <w:r w:rsidRPr="00732D2D">
        <w:rPr>
          <w:rFonts w:ascii="Times New Roman" w:hAnsi="Times New Roman"/>
          <w:bCs/>
          <w:kern w:val="36"/>
          <w:sz w:val="28"/>
          <w:szCs w:val="28"/>
        </w:rPr>
        <w:t xml:space="preserve">Значимые характеристики детей (возрастные особенности музыкального развития) </w:t>
      </w:r>
      <w:r w:rsidR="00B83B59">
        <w:rPr>
          <w:rFonts w:ascii="Times New Roman" w:hAnsi="Times New Roman"/>
          <w:bCs/>
          <w:kern w:val="36"/>
          <w:sz w:val="28"/>
          <w:szCs w:val="28"/>
        </w:rPr>
        <w:t>_________________________________________________________</w:t>
      </w:r>
      <w:r w:rsidRPr="00732D2D">
        <w:rPr>
          <w:rFonts w:ascii="Times New Roman" w:hAnsi="Times New Roman"/>
          <w:bCs/>
          <w:kern w:val="36"/>
          <w:sz w:val="28"/>
          <w:szCs w:val="28"/>
        </w:rPr>
        <w:t>5</w:t>
      </w:r>
    </w:p>
    <w:p w:rsidR="00732D2D" w:rsidRPr="00732D2D" w:rsidRDefault="00732D2D" w:rsidP="00B83B59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732D2D">
        <w:rPr>
          <w:rFonts w:ascii="Times New Roman" w:hAnsi="Times New Roman"/>
          <w:sz w:val="28"/>
          <w:szCs w:val="28"/>
        </w:rPr>
        <w:t>1.2. Планируемые результаты освоения Програм</w:t>
      </w:r>
      <w:r w:rsidR="00B83B59">
        <w:rPr>
          <w:rFonts w:ascii="Times New Roman" w:hAnsi="Times New Roman"/>
          <w:sz w:val="28"/>
          <w:szCs w:val="28"/>
        </w:rPr>
        <w:t xml:space="preserve">мы____________________ </w:t>
      </w:r>
      <w:r w:rsidRPr="00732D2D">
        <w:rPr>
          <w:rFonts w:ascii="Times New Roman" w:hAnsi="Times New Roman"/>
          <w:sz w:val="28"/>
          <w:szCs w:val="28"/>
        </w:rPr>
        <w:t>11</w:t>
      </w:r>
    </w:p>
    <w:p w:rsidR="00732D2D" w:rsidRPr="00732D2D" w:rsidRDefault="00732D2D" w:rsidP="00B83B59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  <w:r w:rsidRPr="00732D2D">
        <w:rPr>
          <w:rFonts w:ascii="Times New Roman" w:hAnsi="Times New Roman"/>
          <w:b/>
          <w:sz w:val="28"/>
          <w:szCs w:val="28"/>
        </w:rPr>
        <w:t xml:space="preserve">1.3. Оценка качества образовательной деятельности. </w:t>
      </w:r>
      <w:r w:rsidR="00B83B59">
        <w:rPr>
          <w:rFonts w:ascii="Times New Roman" w:hAnsi="Times New Roman"/>
          <w:b/>
          <w:sz w:val="28"/>
          <w:szCs w:val="28"/>
        </w:rPr>
        <w:t>________________</w:t>
      </w:r>
      <w:r w:rsidRPr="00B83B59">
        <w:rPr>
          <w:rFonts w:ascii="Times New Roman" w:hAnsi="Times New Roman"/>
          <w:sz w:val="28"/>
          <w:szCs w:val="28"/>
        </w:rPr>
        <w:t>12</w:t>
      </w:r>
    </w:p>
    <w:p w:rsidR="00732D2D" w:rsidRPr="00732D2D" w:rsidRDefault="00732D2D" w:rsidP="00B83B59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  <w:r w:rsidRPr="00732D2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32D2D">
        <w:rPr>
          <w:rFonts w:ascii="Times New Roman" w:hAnsi="Times New Roman"/>
          <w:b/>
          <w:sz w:val="28"/>
          <w:szCs w:val="28"/>
        </w:rPr>
        <w:t xml:space="preserve">. Содержательный раздел </w:t>
      </w:r>
      <w:r w:rsidR="00B83B59">
        <w:rPr>
          <w:rFonts w:ascii="Times New Roman" w:hAnsi="Times New Roman"/>
          <w:b/>
          <w:sz w:val="28"/>
          <w:szCs w:val="28"/>
        </w:rPr>
        <w:t xml:space="preserve">_______________________________________ </w:t>
      </w:r>
      <w:r w:rsidRPr="00B83B59">
        <w:rPr>
          <w:rFonts w:ascii="Times New Roman" w:hAnsi="Times New Roman"/>
          <w:sz w:val="28"/>
          <w:szCs w:val="28"/>
        </w:rPr>
        <w:t>13</w:t>
      </w:r>
    </w:p>
    <w:p w:rsidR="00732D2D" w:rsidRPr="00732D2D" w:rsidRDefault="00B83B59" w:rsidP="00B83B59">
      <w:pPr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2.1.Содержание психолого-</w:t>
      </w:r>
      <w:r w:rsidR="00732D2D" w:rsidRPr="00732D2D">
        <w:rPr>
          <w:rFonts w:ascii="Times New Roman" w:hAnsi="Times New Roman"/>
          <w:color w:val="000000"/>
          <w:sz w:val="28"/>
          <w:szCs w:val="28"/>
        </w:rPr>
        <w:t>педагогической работы по освоению детьми образоват</w:t>
      </w:r>
      <w:r>
        <w:rPr>
          <w:rFonts w:ascii="Times New Roman" w:hAnsi="Times New Roman"/>
          <w:color w:val="000000"/>
          <w:sz w:val="28"/>
          <w:szCs w:val="28"/>
        </w:rPr>
        <w:t>ельной области «Художественно-</w:t>
      </w:r>
      <w:r w:rsidR="00732D2D" w:rsidRPr="00732D2D">
        <w:rPr>
          <w:rFonts w:ascii="Times New Roman" w:hAnsi="Times New Roman"/>
          <w:color w:val="000000"/>
          <w:sz w:val="28"/>
          <w:szCs w:val="28"/>
        </w:rPr>
        <w:t>эстетическое развитие» «Музыкальная деятельность» во всех возрастных группах ____</w:t>
      </w:r>
      <w:r>
        <w:rPr>
          <w:rFonts w:ascii="Times New Roman" w:hAnsi="Times New Roman"/>
          <w:color w:val="000000"/>
          <w:sz w:val="28"/>
          <w:szCs w:val="28"/>
        </w:rPr>
        <w:t>_________</w:t>
      </w:r>
      <w:r w:rsidR="00732D2D" w:rsidRPr="00732D2D"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2D2D" w:rsidRPr="00732D2D">
        <w:rPr>
          <w:rFonts w:ascii="Times New Roman" w:hAnsi="Times New Roman"/>
          <w:color w:val="000000"/>
          <w:sz w:val="28"/>
          <w:szCs w:val="28"/>
        </w:rPr>
        <w:t>13</w:t>
      </w:r>
    </w:p>
    <w:p w:rsidR="00732D2D" w:rsidRPr="00732D2D" w:rsidRDefault="00732D2D" w:rsidP="00B83B59">
      <w:pPr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</w:rPr>
      </w:pPr>
      <w:r w:rsidRPr="00732D2D">
        <w:rPr>
          <w:rFonts w:ascii="Times New Roman" w:hAnsi="Times New Roman"/>
          <w:color w:val="000000"/>
          <w:sz w:val="28"/>
          <w:szCs w:val="28"/>
        </w:rPr>
        <w:t xml:space="preserve">Вариативные формы, способы и методы реализации Программы по музыкальной </w:t>
      </w:r>
      <w:r w:rsidR="00B83B59">
        <w:rPr>
          <w:rFonts w:ascii="Times New Roman" w:hAnsi="Times New Roman"/>
          <w:color w:val="000000"/>
          <w:sz w:val="28"/>
          <w:szCs w:val="28"/>
        </w:rPr>
        <w:t>_____________________________________________________</w:t>
      </w:r>
      <w:r w:rsidRPr="00732D2D">
        <w:rPr>
          <w:rFonts w:ascii="Times New Roman" w:hAnsi="Times New Roman"/>
          <w:color w:val="000000"/>
          <w:sz w:val="28"/>
          <w:szCs w:val="28"/>
        </w:rPr>
        <w:t>19</w:t>
      </w:r>
    </w:p>
    <w:p w:rsidR="00732D2D" w:rsidRPr="00732D2D" w:rsidRDefault="00732D2D" w:rsidP="00B83B59">
      <w:pPr>
        <w:shd w:val="clear" w:color="auto" w:fill="FFFFFF"/>
        <w:spacing w:after="0" w:line="240" w:lineRule="auto"/>
        <w:ind w:right="-2"/>
        <w:rPr>
          <w:rFonts w:ascii="Times New Roman" w:hAnsi="Times New Roman"/>
          <w:bCs/>
          <w:color w:val="000000"/>
          <w:sz w:val="28"/>
          <w:szCs w:val="28"/>
        </w:rPr>
      </w:pPr>
      <w:r w:rsidRPr="00732D2D">
        <w:rPr>
          <w:rFonts w:ascii="Times New Roman" w:hAnsi="Times New Roman"/>
          <w:sz w:val="28"/>
          <w:szCs w:val="28"/>
        </w:rPr>
        <w:t xml:space="preserve">2.2. </w:t>
      </w:r>
      <w:r w:rsidRPr="00732D2D">
        <w:rPr>
          <w:rFonts w:ascii="Times New Roman" w:hAnsi="Times New Roman"/>
          <w:b/>
          <w:sz w:val="28"/>
          <w:szCs w:val="28"/>
        </w:rPr>
        <w:t xml:space="preserve">Характеристика взаимодействия субъектов образовательных отношений </w:t>
      </w:r>
      <w:r w:rsidR="00B83B59">
        <w:rPr>
          <w:rFonts w:ascii="Times New Roman" w:hAnsi="Times New Roman"/>
          <w:b/>
          <w:sz w:val="28"/>
          <w:szCs w:val="28"/>
        </w:rPr>
        <w:t>______________________________________________________</w:t>
      </w:r>
      <w:r w:rsidRPr="00732D2D">
        <w:rPr>
          <w:rFonts w:ascii="Times New Roman" w:hAnsi="Times New Roman"/>
          <w:sz w:val="28"/>
          <w:szCs w:val="28"/>
        </w:rPr>
        <w:t>21</w:t>
      </w:r>
    </w:p>
    <w:p w:rsidR="00732D2D" w:rsidRPr="00732D2D" w:rsidRDefault="00732D2D" w:rsidP="006316EF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  <w:r w:rsidRPr="00732D2D">
        <w:rPr>
          <w:rFonts w:ascii="Times New Roman" w:hAnsi="Times New Roman"/>
          <w:b/>
          <w:sz w:val="28"/>
          <w:szCs w:val="28"/>
          <w:lang w:val="en-US"/>
        </w:rPr>
        <w:t>III</w:t>
      </w:r>
      <w:r w:rsidR="006316EF">
        <w:rPr>
          <w:rFonts w:ascii="Times New Roman" w:hAnsi="Times New Roman"/>
          <w:b/>
          <w:sz w:val="28"/>
          <w:szCs w:val="28"/>
        </w:rPr>
        <w:t xml:space="preserve"> Организационный раздел ______________________________________</w:t>
      </w:r>
      <w:r w:rsidRPr="00B83B59">
        <w:rPr>
          <w:rFonts w:ascii="Times New Roman" w:hAnsi="Times New Roman"/>
          <w:sz w:val="28"/>
          <w:szCs w:val="28"/>
        </w:rPr>
        <w:t>22</w:t>
      </w:r>
    </w:p>
    <w:p w:rsidR="00732D2D" w:rsidRPr="00732D2D" w:rsidRDefault="00732D2D" w:rsidP="006316EF">
      <w:pPr>
        <w:shd w:val="clear" w:color="auto" w:fill="FFFFFF"/>
        <w:spacing w:after="0" w:line="240" w:lineRule="auto"/>
        <w:ind w:right="-2"/>
        <w:rPr>
          <w:rFonts w:ascii="Times New Roman" w:hAnsi="Times New Roman"/>
          <w:b/>
          <w:iCs/>
          <w:sz w:val="28"/>
          <w:szCs w:val="28"/>
        </w:rPr>
      </w:pPr>
      <w:r w:rsidRPr="00732D2D">
        <w:rPr>
          <w:rFonts w:ascii="Times New Roman" w:hAnsi="Times New Roman"/>
          <w:b/>
          <w:bCs/>
          <w:sz w:val="28"/>
          <w:szCs w:val="28"/>
        </w:rPr>
        <w:t xml:space="preserve">3.1.  </w:t>
      </w:r>
      <w:r w:rsidRPr="00732D2D">
        <w:rPr>
          <w:rFonts w:ascii="Times New Roman" w:hAnsi="Times New Roman"/>
          <w:b/>
          <w:iCs/>
          <w:sz w:val="28"/>
          <w:szCs w:val="28"/>
        </w:rPr>
        <w:t>Календ</w:t>
      </w:r>
      <w:r w:rsidR="006316EF">
        <w:rPr>
          <w:rFonts w:ascii="Times New Roman" w:hAnsi="Times New Roman"/>
          <w:b/>
          <w:iCs/>
          <w:sz w:val="28"/>
          <w:szCs w:val="28"/>
        </w:rPr>
        <w:t xml:space="preserve">арно-тематическое планирование ______________________ </w:t>
      </w:r>
      <w:r w:rsidRPr="006316EF">
        <w:rPr>
          <w:rFonts w:ascii="Times New Roman" w:hAnsi="Times New Roman"/>
          <w:iCs/>
          <w:sz w:val="28"/>
          <w:szCs w:val="28"/>
        </w:rPr>
        <w:t>23</w:t>
      </w:r>
    </w:p>
    <w:p w:rsidR="00732D2D" w:rsidRPr="00732D2D" w:rsidRDefault="00732D2D" w:rsidP="006316EF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732D2D">
        <w:rPr>
          <w:rFonts w:ascii="Times New Roman" w:hAnsi="Times New Roman"/>
          <w:bCs/>
          <w:color w:val="000000"/>
          <w:spacing w:val="1"/>
          <w:sz w:val="28"/>
          <w:szCs w:val="28"/>
        </w:rPr>
        <w:t>Культурно – досуговая деятельность_____________</w:t>
      </w:r>
      <w:r w:rsidR="006316EF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___________________ </w:t>
      </w:r>
      <w:r w:rsidRPr="00732D2D">
        <w:rPr>
          <w:rFonts w:ascii="Times New Roman" w:hAnsi="Times New Roman"/>
          <w:bCs/>
          <w:color w:val="000000"/>
          <w:spacing w:val="1"/>
          <w:sz w:val="28"/>
          <w:szCs w:val="28"/>
        </w:rPr>
        <w:t>44</w:t>
      </w:r>
    </w:p>
    <w:p w:rsidR="006316EF" w:rsidRDefault="006316EF" w:rsidP="006316EF">
      <w:pPr>
        <w:shd w:val="clear" w:color="auto" w:fill="FFFFFF"/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Тематический </w:t>
      </w:r>
      <w:r w:rsidR="00732D2D" w:rsidRPr="00732D2D">
        <w:rPr>
          <w:rFonts w:ascii="Times New Roman" w:hAnsi="Times New Roman"/>
          <w:b/>
          <w:sz w:val="28"/>
          <w:szCs w:val="28"/>
        </w:rPr>
        <w:t>план праздников и развлечений</w:t>
      </w:r>
      <w:r>
        <w:rPr>
          <w:rFonts w:ascii="Times New Roman" w:hAnsi="Times New Roman"/>
          <w:b/>
          <w:sz w:val="28"/>
          <w:szCs w:val="28"/>
        </w:rPr>
        <w:t>______________________</w:t>
      </w:r>
      <w:r w:rsidR="00732D2D" w:rsidRPr="006316EF">
        <w:rPr>
          <w:rFonts w:ascii="Times New Roman" w:hAnsi="Times New Roman"/>
          <w:sz w:val="28"/>
          <w:szCs w:val="28"/>
        </w:rPr>
        <w:t>60</w:t>
      </w:r>
      <w:r w:rsidR="00732D2D" w:rsidRPr="00732D2D">
        <w:rPr>
          <w:rFonts w:ascii="Times New Roman" w:hAnsi="Times New Roman"/>
          <w:b/>
          <w:sz w:val="28"/>
          <w:szCs w:val="28"/>
        </w:rPr>
        <w:t xml:space="preserve"> </w:t>
      </w:r>
    </w:p>
    <w:p w:rsidR="00732D2D" w:rsidRPr="00732D2D" w:rsidRDefault="00732D2D" w:rsidP="006316EF">
      <w:pPr>
        <w:shd w:val="clear" w:color="auto" w:fill="FFFFFF"/>
        <w:spacing w:after="0" w:line="240" w:lineRule="auto"/>
        <w:ind w:right="-2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732D2D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3.2.  </w:t>
      </w:r>
      <w:r w:rsidR="006316EF">
        <w:rPr>
          <w:rFonts w:ascii="Times New Roman" w:hAnsi="Times New Roman"/>
          <w:sz w:val="28"/>
          <w:szCs w:val="28"/>
        </w:rPr>
        <w:t>Материально-</w:t>
      </w:r>
      <w:r w:rsidRPr="00732D2D">
        <w:rPr>
          <w:rFonts w:ascii="Times New Roman" w:hAnsi="Times New Roman"/>
          <w:sz w:val="28"/>
          <w:szCs w:val="28"/>
        </w:rPr>
        <w:t>техническое обеспечение пр</w:t>
      </w:r>
      <w:r w:rsidR="006316EF">
        <w:rPr>
          <w:rFonts w:ascii="Times New Roman" w:hAnsi="Times New Roman"/>
          <w:sz w:val="28"/>
          <w:szCs w:val="28"/>
        </w:rPr>
        <w:t xml:space="preserve">ограммы________________ </w:t>
      </w:r>
      <w:r w:rsidRPr="00732D2D">
        <w:rPr>
          <w:rFonts w:ascii="Times New Roman" w:hAnsi="Times New Roman"/>
          <w:sz w:val="28"/>
          <w:szCs w:val="28"/>
        </w:rPr>
        <w:t>61</w:t>
      </w:r>
    </w:p>
    <w:p w:rsidR="00732D2D" w:rsidRPr="00732D2D" w:rsidRDefault="00732D2D" w:rsidP="006316EF">
      <w:pPr>
        <w:shd w:val="clear" w:color="auto" w:fill="FFFFFF"/>
        <w:spacing w:after="0" w:line="240" w:lineRule="auto"/>
        <w:ind w:right="-2"/>
        <w:rPr>
          <w:rFonts w:ascii="Times New Roman" w:hAnsi="Times New Roman"/>
          <w:bCs/>
          <w:sz w:val="28"/>
          <w:szCs w:val="28"/>
        </w:rPr>
      </w:pPr>
      <w:r w:rsidRPr="00732D2D">
        <w:rPr>
          <w:rFonts w:ascii="Times New Roman" w:hAnsi="Times New Roman"/>
          <w:bCs/>
          <w:sz w:val="28"/>
          <w:szCs w:val="28"/>
        </w:rPr>
        <w:t>Перечень учебных из</w:t>
      </w:r>
      <w:r w:rsidR="006316EF">
        <w:rPr>
          <w:rFonts w:ascii="Times New Roman" w:hAnsi="Times New Roman"/>
          <w:bCs/>
          <w:sz w:val="28"/>
          <w:szCs w:val="28"/>
        </w:rPr>
        <w:t>даний (литературных источников)_________________</w:t>
      </w:r>
      <w:r w:rsidRPr="00732D2D">
        <w:rPr>
          <w:rFonts w:ascii="Times New Roman" w:hAnsi="Times New Roman"/>
          <w:bCs/>
          <w:sz w:val="28"/>
          <w:szCs w:val="28"/>
        </w:rPr>
        <w:t>48</w:t>
      </w:r>
    </w:p>
    <w:p w:rsidR="00732D2D" w:rsidRPr="00732D2D" w:rsidRDefault="00732D2D" w:rsidP="006316EF">
      <w:pPr>
        <w:shd w:val="clear" w:color="auto" w:fill="FFFFFF"/>
        <w:spacing w:after="0" w:line="240" w:lineRule="auto"/>
        <w:ind w:right="-2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732D2D">
        <w:rPr>
          <w:rFonts w:ascii="Times New Roman" w:hAnsi="Times New Roman"/>
          <w:bCs/>
          <w:color w:val="000000"/>
          <w:spacing w:val="1"/>
          <w:sz w:val="28"/>
          <w:szCs w:val="28"/>
        </w:rPr>
        <w:t>Пер</w:t>
      </w:r>
      <w:r w:rsidR="006316EF">
        <w:rPr>
          <w:rFonts w:ascii="Times New Roman" w:hAnsi="Times New Roman"/>
          <w:bCs/>
          <w:color w:val="000000"/>
          <w:spacing w:val="1"/>
          <w:sz w:val="28"/>
          <w:szCs w:val="28"/>
        </w:rPr>
        <w:t>ечень музыкального оборудования_______________________________</w:t>
      </w:r>
      <w:r w:rsidRPr="00732D2D">
        <w:rPr>
          <w:rFonts w:ascii="Times New Roman" w:hAnsi="Times New Roman"/>
          <w:bCs/>
          <w:color w:val="000000"/>
          <w:spacing w:val="1"/>
          <w:sz w:val="28"/>
          <w:szCs w:val="28"/>
        </w:rPr>
        <w:t>63</w:t>
      </w:r>
    </w:p>
    <w:p w:rsidR="00732D2D" w:rsidRPr="00732D2D" w:rsidRDefault="00732D2D" w:rsidP="008C13C3">
      <w:pPr>
        <w:ind w:right="-144"/>
        <w:rPr>
          <w:rFonts w:ascii="Times New Roman" w:hAnsi="Times New Roman"/>
          <w:sz w:val="28"/>
          <w:szCs w:val="28"/>
        </w:rPr>
      </w:pPr>
      <w:r w:rsidRPr="00732D2D">
        <w:rPr>
          <w:rFonts w:ascii="Times New Roman" w:hAnsi="Times New Roman"/>
          <w:sz w:val="28"/>
          <w:szCs w:val="28"/>
        </w:rPr>
        <w:t xml:space="preserve"> </w:t>
      </w:r>
    </w:p>
    <w:p w:rsidR="00732D2D" w:rsidRPr="00732D2D" w:rsidRDefault="00732D2D" w:rsidP="00732D2D">
      <w:pPr>
        <w:rPr>
          <w:rFonts w:ascii="Times New Roman" w:hAnsi="Times New Roman"/>
          <w:sz w:val="28"/>
          <w:szCs w:val="28"/>
        </w:rPr>
      </w:pPr>
    </w:p>
    <w:p w:rsidR="00BD6363" w:rsidRDefault="00BD6363" w:rsidP="00BD6363">
      <w:pPr>
        <w:rPr>
          <w:b/>
          <w:color w:val="000000"/>
          <w:sz w:val="24"/>
          <w:szCs w:val="24"/>
        </w:rPr>
      </w:pPr>
    </w:p>
    <w:p w:rsidR="00BD6363" w:rsidRDefault="00BD6363" w:rsidP="00BD6363">
      <w:pPr>
        <w:rPr>
          <w:b/>
          <w:color w:val="000000"/>
          <w:sz w:val="24"/>
          <w:szCs w:val="24"/>
        </w:rPr>
      </w:pPr>
    </w:p>
    <w:p w:rsidR="00732D2D" w:rsidRDefault="00732D2D" w:rsidP="00BD6363">
      <w:pPr>
        <w:rPr>
          <w:b/>
          <w:color w:val="000000"/>
          <w:sz w:val="24"/>
          <w:szCs w:val="24"/>
        </w:rPr>
      </w:pPr>
    </w:p>
    <w:p w:rsidR="00732D2D" w:rsidRDefault="00732D2D" w:rsidP="00BD6363">
      <w:pPr>
        <w:rPr>
          <w:b/>
          <w:color w:val="000000"/>
          <w:sz w:val="24"/>
          <w:szCs w:val="24"/>
        </w:rPr>
      </w:pPr>
    </w:p>
    <w:p w:rsidR="00732D2D" w:rsidRDefault="00732D2D" w:rsidP="00BD6363">
      <w:pPr>
        <w:rPr>
          <w:b/>
          <w:color w:val="000000"/>
          <w:sz w:val="24"/>
          <w:szCs w:val="24"/>
        </w:rPr>
      </w:pPr>
    </w:p>
    <w:p w:rsidR="00FC31C7" w:rsidRDefault="00FC31C7" w:rsidP="002121AA">
      <w:pPr>
        <w:pStyle w:val="12"/>
        <w:shd w:val="clear" w:color="auto" w:fill="auto"/>
        <w:spacing w:after="0" w:line="240" w:lineRule="auto"/>
        <w:rPr>
          <w:rFonts w:ascii="Calibri" w:eastAsia="Times New Roman" w:hAnsi="Calibri"/>
          <w:bCs w:val="0"/>
          <w:color w:val="000000"/>
          <w:sz w:val="24"/>
          <w:szCs w:val="24"/>
        </w:rPr>
      </w:pPr>
    </w:p>
    <w:p w:rsidR="008C13C3" w:rsidRDefault="008C13C3" w:rsidP="002121AA">
      <w:pPr>
        <w:pStyle w:val="12"/>
        <w:shd w:val="clear" w:color="auto" w:fill="auto"/>
        <w:spacing w:after="0" w:line="240" w:lineRule="auto"/>
        <w:rPr>
          <w:rFonts w:ascii="Calibri" w:eastAsia="Times New Roman" w:hAnsi="Calibri"/>
          <w:bCs w:val="0"/>
          <w:color w:val="000000"/>
          <w:sz w:val="24"/>
          <w:szCs w:val="24"/>
        </w:rPr>
      </w:pPr>
    </w:p>
    <w:p w:rsidR="008C13C3" w:rsidRDefault="008C13C3" w:rsidP="002121AA">
      <w:pPr>
        <w:pStyle w:val="12"/>
        <w:shd w:val="clear" w:color="auto" w:fill="auto"/>
        <w:spacing w:after="0" w:line="240" w:lineRule="auto"/>
        <w:rPr>
          <w:rFonts w:ascii="Calibri" w:eastAsia="Times New Roman" w:hAnsi="Calibri"/>
          <w:bCs w:val="0"/>
          <w:color w:val="000000"/>
          <w:sz w:val="24"/>
          <w:szCs w:val="24"/>
        </w:rPr>
      </w:pPr>
    </w:p>
    <w:p w:rsidR="008C13C3" w:rsidRDefault="008C13C3" w:rsidP="002121AA">
      <w:pPr>
        <w:pStyle w:val="12"/>
        <w:shd w:val="clear" w:color="auto" w:fill="auto"/>
        <w:spacing w:after="0" w:line="240" w:lineRule="auto"/>
        <w:rPr>
          <w:rFonts w:ascii="Calibri" w:eastAsia="Times New Roman" w:hAnsi="Calibri"/>
          <w:bCs w:val="0"/>
          <w:color w:val="000000"/>
          <w:sz w:val="24"/>
          <w:szCs w:val="24"/>
        </w:rPr>
      </w:pPr>
    </w:p>
    <w:p w:rsidR="002C4220" w:rsidRPr="007E6374" w:rsidRDefault="002C4220" w:rsidP="002121AA">
      <w:pPr>
        <w:pStyle w:val="12"/>
        <w:shd w:val="clear" w:color="auto" w:fill="auto"/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6316EF" w:rsidRDefault="006316EF" w:rsidP="002121AA">
      <w:pPr>
        <w:pStyle w:val="12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6316EF" w:rsidRDefault="006316EF" w:rsidP="002121AA">
      <w:pPr>
        <w:pStyle w:val="12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2121AA" w:rsidRPr="007E6374" w:rsidRDefault="00C4718E" w:rsidP="002121AA">
      <w:pPr>
        <w:pStyle w:val="12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2121AA" w:rsidRPr="007E6374">
        <w:rPr>
          <w:sz w:val="28"/>
          <w:szCs w:val="28"/>
        </w:rPr>
        <w:t>Пояснительная записка</w:t>
      </w:r>
    </w:p>
    <w:p w:rsidR="002121AA" w:rsidRDefault="002121AA" w:rsidP="002121AA">
      <w:pPr>
        <w:pStyle w:val="21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2121AA" w:rsidRPr="007E6374" w:rsidRDefault="00C76A13" w:rsidP="001052AC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2121AA" w:rsidRPr="007E6374">
        <w:rPr>
          <w:sz w:val="28"/>
          <w:szCs w:val="28"/>
        </w:rPr>
        <w:t xml:space="preserve">абочая Программа </w:t>
      </w:r>
      <w:r>
        <w:rPr>
          <w:sz w:val="28"/>
          <w:szCs w:val="28"/>
        </w:rPr>
        <w:t xml:space="preserve">музыкального руководителя </w:t>
      </w:r>
      <w:r w:rsidR="002121AA" w:rsidRPr="007E6374">
        <w:rPr>
          <w:sz w:val="28"/>
          <w:szCs w:val="28"/>
        </w:rPr>
        <w:t xml:space="preserve">разработана на основе </w:t>
      </w:r>
      <w:r w:rsidR="002121AA" w:rsidRPr="001A76E0">
        <w:rPr>
          <w:rStyle w:val="20"/>
          <w:b w:val="0"/>
          <w:sz w:val="28"/>
          <w:szCs w:val="28"/>
        </w:rPr>
        <w:t>основной образовательной Программы дошкольного образования МДОУ д/с №19 «Ивушка»,</w:t>
      </w:r>
      <w:r w:rsidR="002121AA" w:rsidRPr="007E6374">
        <w:rPr>
          <w:rStyle w:val="20"/>
          <w:sz w:val="28"/>
          <w:szCs w:val="28"/>
        </w:rPr>
        <w:t xml:space="preserve"> </w:t>
      </w:r>
      <w:r w:rsidR="002121AA" w:rsidRPr="007E6374">
        <w:rPr>
          <w:sz w:val="28"/>
          <w:szCs w:val="28"/>
        </w:rPr>
        <w:t>с учётом Федерального государственного образовательного стандарта дошкольного образования.</w:t>
      </w:r>
      <w:bookmarkStart w:id="1" w:name="bookmark2"/>
    </w:p>
    <w:p w:rsidR="002121AA" w:rsidRPr="007E6374" w:rsidRDefault="002121AA" w:rsidP="002121A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E6374">
        <w:rPr>
          <w:sz w:val="28"/>
          <w:szCs w:val="28"/>
        </w:rPr>
        <w:t>Нормативно-правовое обеспечение</w:t>
      </w:r>
      <w:bookmarkEnd w:id="1"/>
      <w:r w:rsidR="001052AC">
        <w:rPr>
          <w:sz w:val="28"/>
          <w:szCs w:val="28"/>
        </w:rPr>
        <w:t>:</w:t>
      </w:r>
    </w:p>
    <w:p w:rsidR="002121AA" w:rsidRPr="007E6374" w:rsidRDefault="002121AA" w:rsidP="002121AA">
      <w:pPr>
        <w:pStyle w:val="21"/>
        <w:shd w:val="clear" w:color="auto" w:fill="auto"/>
        <w:tabs>
          <w:tab w:val="left" w:pos="749"/>
        </w:tabs>
        <w:spacing w:line="240" w:lineRule="auto"/>
        <w:ind w:firstLine="709"/>
        <w:rPr>
          <w:sz w:val="28"/>
          <w:szCs w:val="28"/>
        </w:rPr>
      </w:pPr>
      <w:r w:rsidRPr="007E6374">
        <w:rPr>
          <w:sz w:val="28"/>
          <w:szCs w:val="28"/>
        </w:rPr>
        <w:t xml:space="preserve">-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7E6374">
          <w:rPr>
            <w:sz w:val="28"/>
            <w:szCs w:val="28"/>
          </w:rPr>
          <w:t>2012 г</w:t>
        </w:r>
      </w:smartTag>
      <w:r w:rsidRPr="007E6374">
        <w:rPr>
          <w:sz w:val="28"/>
          <w:szCs w:val="28"/>
        </w:rPr>
        <w:t>. № 273-ФЗ «Об образовании в Российской Федерации»</w:t>
      </w:r>
    </w:p>
    <w:p w:rsidR="002121AA" w:rsidRPr="007E6374" w:rsidRDefault="002121AA" w:rsidP="002121AA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E6374">
        <w:rPr>
          <w:sz w:val="28"/>
          <w:szCs w:val="28"/>
        </w:rPr>
        <w:t>- Устав муниципального дошкольного образовательного учреждения «Детский сад общеразвивающего вида с приоритетным осуществлением социально-личностного направления развития воспитанников №19 «Ивушка» города Буденновска Буденновского района» (утвержден постановлением администрации Буденновского муниципального района Ставропольского края от 28.07.2015)</w:t>
      </w:r>
    </w:p>
    <w:p w:rsidR="002121AA" w:rsidRPr="007E6374" w:rsidRDefault="002121AA" w:rsidP="002121AA">
      <w:pPr>
        <w:pStyle w:val="21"/>
        <w:shd w:val="clear" w:color="auto" w:fill="auto"/>
        <w:tabs>
          <w:tab w:val="left" w:pos="749"/>
        </w:tabs>
        <w:spacing w:line="240" w:lineRule="auto"/>
        <w:ind w:firstLine="709"/>
        <w:rPr>
          <w:sz w:val="28"/>
          <w:szCs w:val="28"/>
        </w:rPr>
      </w:pPr>
      <w:r w:rsidRPr="007E6374">
        <w:rPr>
          <w:sz w:val="28"/>
          <w:szCs w:val="28"/>
        </w:rPr>
        <w:t xml:space="preserve">- 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7E6374">
          <w:rPr>
            <w:sz w:val="28"/>
            <w:szCs w:val="28"/>
          </w:rPr>
          <w:t>2013 г</w:t>
        </w:r>
      </w:smartTag>
      <w:r w:rsidRPr="007E6374">
        <w:rPr>
          <w:sz w:val="28"/>
          <w:szCs w:val="28"/>
        </w:rPr>
        <w:t>. № 1155 «Об утверждении Федерального государственного образовательного стандарта дошкольного образования».</w:t>
      </w:r>
    </w:p>
    <w:p w:rsidR="002121AA" w:rsidRPr="007E6374" w:rsidRDefault="002121AA" w:rsidP="002121AA">
      <w:pPr>
        <w:pStyle w:val="21"/>
        <w:shd w:val="clear" w:color="auto" w:fill="auto"/>
        <w:tabs>
          <w:tab w:val="left" w:pos="749"/>
        </w:tabs>
        <w:spacing w:line="240" w:lineRule="auto"/>
        <w:ind w:firstLine="709"/>
        <w:rPr>
          <w:sz w:val="28"/>
          <w:szCs w:val="28"/>
        </w:rPr>
      </w:pPr>
      <w:r w:rsidRPr="007E6374">
        <w:rPr>
          <w:sz w:val="28"/>
          <w:szCs w:val="28"/>
        </w:rPr>
        <w:t xml:space="preserve">- приказ Министерства образования и науки Российской Федерации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</w:t>
      </w:r>
      <w:r w:rsidRPr="007E6374">
        <w:rPr>
          <w:rStyle w:val="22"/>
          <w:szCs w:val="28"/>
        </w:rPr>
        <w:t xml:space="preserve"> </w:t>
      </w:r>
      <w:r w:rsidRPr="007E6374">
        <w:rPr>
          <w:sz w:val="28"/>
          <w:szCs w:val="28"/>
        </w:rPr>
        <w:t>дошкольного образования».</w:t>
      </w:r>
    </w:p>
    <w:p w:rsidR="002121AA" w:rsidRDefault="002121AA" w:rsidP="002121AA">
      <w:pPr>
        <w:pStyle w:val="21"/>
        <w:shd w:val="clear" w:color="auto" w:fill="auto"/>
        <w:tabs>
          <w:tab w:val="left" w:pos="749"/>
        </w:tabs>
        <w:spacing w:line="240" w:lineRule="auto"/>
        <w:ind w:firstLine="709"/>
        <w:rPr>
          <w:sz w:val="28"/>
          <w:szCs w:val="28"/>
        </w:rPr>
      </w:pPr>
      <w:r w:rsidRPr="007E6374">
        <w:rPr>
          <w:sz w:val="28"/>
          <w:szCs w:val="28"/>
        </w:rPr>
        <w:t xml:space="preserve">- 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7E6374">
          <w:rPr>
            <w:sz w:val="28"/>
            <w:szCs w:val="28"/>
          </w:rPr>
          <w:t>2013 г</w:t>
        </w:r>
      </w:smartTag>
      <w:r w:rsidR="006316EF">
        <w:rPr>
          <w:sz w:val="28"/>
          <w:szCs w:val="28"/>
        </w:rPr>
        <w:t>. № 26 «</w:t>
      </w:r>
      <w:r w:rsidRPr="007E6374">
        <w:rPr>
          <w:sz w:val="28"/>
          <w:szCs w:val="28"/>
        </w:rPr>
        <w:t>Об у</w:t>
      </w:r>
      <w:r w:rsidR="006316EF">
        <w:rPr>
          <w:sz w:val="28"/>
          <w:szCs w:val="28"/>
        </w:rPr>
        <w:t xml:space="preserve">тверждении СанПиН 2.4.1.3049-13 </w:t>
      </w:r>
      <w:r w:rsidRPr="007E6374">
        <w:rPr>
          <w:sz w:val="28"/>
          <w:szCs w:val="28"/>
        </w:rPr>
        <w:t>«Сани</w:t>
      </w:r>
      <w:r w:rsidR="006316EF">
        <w:rPr>
          <w:sz w:val="28"/>
          <w:szCs w:val="28"/>
        </w:rPr>
        <w:t>тарно</w:t>
      </w:r>
      <w:r w:rsidRPr="007E6374">
        <w:rPr>
          <w:sz w:val="28"/>
          <w:szCs w:val="28"/>
        </w:rPr>
        <w:t>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BD6363" w:rsidRDefault="00FE1BCA" w:rsidP="00BF188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547625">
        <w:rPr>
          <w:rFonts w:ascii="Times New Roman" w:hAnsi="Times New Roman"/>
          <w:sz w:val="28"/>
          <w:szCs w:val="28"/>
        </w:rPr>
        <w:t xml:space="preserve">        </w:t>
      </w:r>
    </w:p>
    <w:p w:rsidR="00FE1BCA" w:rsidRPr="002121AA" w:rsidRDefault="00FE1BCA" w:rsidP="00FC31C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114625">
        <w:rPr>
          <w:rFonts w:ascii="Times New Roman" w:hAnsi="Times New Roman"/>
          <w:b/>
          <w:sz w:val="28"/>
          <w:szCs w:val="28"/>
        </w:rPr>
        <w:t xml:space="preserve">Цель </w:t>
      </w:r>
      <w:r w:rsidRPr="00547625">
        <w:rPr>
          <w:rFonts w:ascii="Times New Roman" w:hAnsi="Times New Roman"/>
          <w:sz w:val="28"/>
          <w:szCs w:val="28"/>
        </w:rPr>
        <w:t xml:space="preserve">рабочей </w:t>
      </w:r>
      <w:r w:rsidR="001052AC">
        <w:rPr>
          <w:rFonts w:ascii="Times New Roman" w:hAnsi="Times New Roman"/>
          <w:sz w:val="28"/>
          <w:szCs w:val="28"/>
        </w:rPr>
        <w:t>П</w:t>
      </w:r>
      <w:r w:rsidRPr="00547625">
        <w:rPr>
          <w:rFonts w:ascii="Times New Roman" w:hAnsi="Times New Roman"/>
          <w:sz w:val="28"/>
          <w:szCs w:val="28"/>
        </w:rPr>
        <w:t xml:space="preserve">рограммы: создание условий для развития музыкально-творческих способностей детей </w:t>
      </w:r>
      <w:r w:rsidR="00114625">
        <w:rPr>
          <w:rFonts w:ascii="Times New Roman" w:hAnsi="Times New Roman"/>
          <w:sz w:val="28"/>
          <w:szCs w:val="28"/>
        </w:rPr>
        <w:t xml:space="preserve">дошкольного возраста </w:t>
      </w:r>
      <w:r w:rsidRPr="00547625">
        <w:rPr>
          <w:rFonts w:ascii="Times New Roman" w:hAnsi="Times New Roman"/>
          <w:sz w:val="28"/>
          <w:szCs w:val="28"/>
        </w:rPr>
        <w:t xml:space="preserve">средствами музыки, ритмопластики, театрализованной </w:t>
      </w:r>
      <w:r w:rsidRPr="00641826">
        <w:rPr>
          <w:rFonts w:ascii="Times New Roman" w:hAnsi="Times New Roman"/>
          <w:color w:val="000000"/>
          <w:sz w:val="28"/>
          <w:szCs w:val="28"/>
        </w:rPr>
        <w:t xml:space="preserve">деятельности. </w:t>
      </w:r>
    </w:p>
    <w:p w:rsidR="002121AA" w:rsidRDefault="001052AC" w:rsidP="00BF1884">
      <w:pPr>
        <w:spacing w:after="0" w:line="240" w:lineRule="auto"/>
        <w:ind w:right="-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</w:p>
    <w:p w:rsidR="00FE1BCA" w:rsidRPr="00114625" w:rsidRDefault="00FE1BCA" w:rsidP="00FC31C7">
      <w:pPr>
        <w:spacing w:after="0" w:line="240" w:lineRule="auto"/>
        <w:ind w:right="-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4625">
        <w:rPr>
          <w:rFonts w:ascii="Times New Roman" w:hAnsi="Times New Roman"/>
          <w:b/>
          <w:color w:val="000000"/>
          <w:sz w:val="28"/>
          <w:szCs w:val="28"/>
        </w:rPr>
        <w:t xml:space="preserve">Задачи: </w:t>
      </w:r>
    </w:p>
    <w:p w:rsidR="00FE1BCA" w:rsidRPr="00641826" w:rsidRDefault="00FE1BCA" w:rsidP="00BF1884">
      <w:pPr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64182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14625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641826">
        <w:rPr>
          <w:rFonts w:ascii="Times New Roman" w:hAnsi="Times New Roman"/>
          <w:color w:val="000000"/>
          <w:sz w:val="28"/>
          <w:szCs w:val="28"/>
        </w:rPr>
        <w:t>формирование основ музыкальной культуры дошкольников;</w:t>
      </w:r>
    </w:p>
    <w:p w:rsidR="00FE1BCA" w:rsidRPr="00641826" w:rsidRDefault="006316EF" w:rsidP="00BF1884">
      <w:pPr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формирование ценностных </w:t>
      </w:r>
      <w:r w:rsidR="00FE1BCA" w:rsidRPr="00641826">
        <w:rPr>
          <w:rFonts w:ascii="Times New Roman" w:hAnsi="Times New Roman"/>
          <w:color w:val="000000"/>
          <w:sz w:val="28"/>
          <w:szCs w:val="28"/>
        </w:rPr>
        <w:t>ориентаций средствами музыкального       искусства;</w:t>
      </w:r>
    </w:p>
    <w:p w:rsidR="00FE1BCA" w:rsidRDefault="00FE1BCA" w:rsidP="00BF1884">
      <w:pPr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641826">
        <w:rPr>
          <w:rFonts w:ascii="Times New Roman" w:hAnsi="Times New Roman"/>
          <w:color w:val="000000"/>
          <w:sz w:val="28"/>
          <w:szCs w:val="28"/>
        </w:rPr>
        <w:t xml:space="preserve">- обеспечение эмоционально-психологического благополучия, охраны и укрепления здоровья детей. </w:t>
      </w:r>
    </w:p>
    <w:p w:rsidR="00114625" w:rsidRDefault="00114625" w:rsidP="00114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52AC" w:rsidRDefault="001052AC" w:rsidP="00114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52AC" w:rsidRDefault="001052AC" w:rsidP="00114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220" w:rsidRDefault="002C4220" w:rsidP="00114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4625" w:rsidRDefault="00114625" w:rsidP="00114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Принципы и подходы к формированию Программы</w:t>
      </w:r>
    </w:p>
    <w:p w:rsidR="002121AA" w:rsidRDefault="002121AA" w:rsidP="0011462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14625" w:rsidRPr="00962B07" w:rsidRDefault="00114625" w:rsidP="0011462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962B07">
        <w:rPr>
          <w:rFonts w:ascii="Times New Roman" w:hAnsi="Times New Roman"/>
          <w:sz w:val="28"/>
          <w:szCs w:val="28"/>
        </w:rPr>
        <w:t>Методологической базой для написания рабочей программы послужили следующие принципы:</w:t>
      </w:r>
    </w:p>
    <w:p w:rsidR="001052AC" w:rsidRDefault="001052AC" w:rsidP="00114625">
      <w:pPr>
        <w:rPr>
          <w:rFonts w:ascii="Times New Roman" w:hAnsi="Times New Roman"/>
          <w:sz w:val="28"/>
          <w:szCs w:val="28"/>
        </w:rPr>
      </w:pPr>
    </w:p>
    <w:p w:rsidR="00114625" w:rsidRPr="00BF2B7F" w:rsidRDefault="002121AA" w:rsidP="001146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14625" w:rsidRPr="00BF2B7F">
        <w:rPr>
          <w:rFonts w:ascii="Times New Roman" w:hAnsi="Times New Roman"/>
          <w:sz w:val="28"/>
          <w:szCs w:val="28"/>
        </w:rPr>
        <w:t>) Принцип целостного подхода в решении педагогических задач:</w:t>
      </w:r>
    </w:p>
    <w:p w:rsidR="00114625" w:rsidRPr="001052AC" w:rsidRDefault="00114625" w:rsidP="001052AC">
      <w:pPr>
        <w:pStyle w:val="af0"/>
        <w:numPr>
          <w:ilvl w:val="0"/>
          <w:numId w:val="42"/>
        </w:numPr>
        <w:ind w:left="426"/>
        <w:rPr>
          <w:rFonts w:ascii="Times New Roman" w:hAnsi="Times New Roman"/>
          <w:sz w:val="28"/>
          <w:szCs w:val="28"/>
        </w:rPr>
      </w:pPr>
      <w:r w:rsidRPr="001052AC">
        <w:rPr>
          <w:rFonts w:ascii="Times New Roman" w:hAnsi="Times New Roman"/>
          <w:sz w:val="28"/>
          <w:szCs w:val="28"/>
        </w:rPr>
        <w:t>обогащение детей музыкальными впечатлениями через пение, слушание, игры и пляски, музицирование;</w:t>
      </w:r>
    </w:p>
    <w:p w:rsidR="00114625" w:rsidRPr="001052AC" w:rsidRDefault="00114625" w:rsidP="001052AC">
      <w:pPr>
        <w:pStyle w:val="af0"/>
        <w:numPr>
          <w:ilvl w:val="0"/>
          <w:numId w:val="42"/>
        </w:numPr>
        <w:ind w:left="426"/>
        <w:rPr>
          <w:rFonts w:ascii="Times New Roman" w:hAnsi="Times New Roman"/>
          <w:sz w:val="28"/>
          <w:szCs w:val="28"/>
        </w:rPr>
      </w:pPr>
      <w:r w:rsidRPr="001052AC">
        <w:rPr>
          <w:rFonts w:ascii="Times New Roman" w:hAnsi="Times New Roman"/>
          <w:sz w:val="28"/>
          <w:szCs w:val="28"/>
        </w:rPr>
        <w:t>претворение полученных впечатлений в самостоятельной игровой деятельности;</w:t>
      </w:r>
    </w:p>
    <w:p w:rsidR="00114625" w:rsidRPr="001052AC" w:rsidRDefault="00114625" w:rsidP="001052AC">
      <w:pPr>
        <w:pStyle w:val="af0"/>
        <w:numPr>
          <w:ilvl w:val="0"/>
          <w:numId w:val="42"/>
        </w:numPr>
        <w:ind w:left="426"/>
        <w:rPr>
          <w:rFonts w:ascii="Times New Roman" w:hAnsi="Times New Roman"/>
          <w:sz w:val="28"/>
          <w:szCs w:val="28"/>
        </w:rPr>
      </w:pPr>
      <w:r w:rsidRPr="001052AC">
        <w:rPr>
          <w:rFonts w:ascii="Times New Roman" w:hAnsi="Times New Roman"/>
          <w:sz w:val="28"/>
          <w:szCs w:val="28"/>
        </w:rPr>
        <w:t>приобщение к народной культуре.</w:t>
      </w:r>
    </w:p>
    <w:p w:rsidR="00114625" w:rsidRPr="00BF2B7F" w:rsidRDefault="002121AA" w:rsidP="001146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4625" w:rsidRPr="00BF2B7F">
        <w:rPr>
          <w:rFonts w:ascii="Times New Roman" w:hAnsi="Times New Roman"/>
          <w:sz w:val="28"/>
          <w:szCs w:val="28"/>
        </w:rPr>
        <w:t>) Принцип последовательности, предусматривающий усложнение поставленных задач по всем разделам музыкального воспитания;</w:t>
      </w:r>
    </w:p>
    <w:p w:rsidR="00114625" w:rsidRPr="00BF2B7F" w:rsidRDefault="002121AA" w:rsidP="001146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14625" w:rsidRPr="00BF2B7F">
        <w:rPr>
          <w:rFonts w:ascii="Times New Roman" w:hAnsi="Times New Roman"/>
          <w:sz w:val="28"/>
          <w:szCs w:val="28"/>
        </w:rPr>
        <w:t>) Принцип соотношения музыкального м</w:t>
      </w:r>
      <w:r w:rsidR="001052AC">
        <w:rPr>
          <w:rFonts w:ascii="Times New Roman" w:hAnsi="Times New Roman"/>
          <w:sz w:val="28"/>
          <w:szCs w:val="28"/>
        </w:rPr>
        <w:t xml:space="preserve">атериала с природным, народным </w:t>
      </w:r>
      <w:r w:rsidR="00114625" w:rsidRPr="00BF2B7F">
        <w:rPr>
          <w:rFonts w:ascii="Times New Roman" w:hAnsi="Times New Roman"/>
          <w:sz w:val="28"/>
          <w:szCs w:val="28"/>
        </w:rPr>
        <w:t>и частично с историческим календарем;</w:t>
      </w:r>
    </w:p>
    <w:p w:rsidR="00114625" w:rsidRPr="00BF2B7F" w:rsidRDefault="002121AA" w:rsidP="001146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14625" w:rsidRPr="00BF2B7F">
        <w:rPr>
          <w:rFonts w:ascii="Times New Roman" w:hAnsi="Times New Roman"/>
          <w:sz w:val="28"/>
          <w:szCs w:val="28"/>
        </w:rPr>
        <w:t>) Принцип партнерства, благодаря которому группа детей, музыкальный руководитель и воспитатель становятся единым целым;</w:t>
      </w:r>
    </w:p>
    <w:p w:rsidR="00114625" w:rsidRPr="00BF2B7F" w:rsidRDefault="002121AA" w:rsidP="001146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14625" w:rsidRPr="00BF2B7F">
        <w:rPr>
          <w:rFonts w:ascii="Times New Roman" w:hAnsi="Times New Roman"/>
          <w:sz w:val="28"/>
          <w:szCs w:val="28"/>
        </w:rPr>
        <w:t>) Принцип положительной оценки деятельности детей, что способствует еще более высокой активности, эмоциональной отдаче, хорошему настроению и желанию дальнейшего участия в творчестве.</w:t>
      </w:r>
    </w:p>
    <w:p w:rsidR="00FE1BCA" w:rsidRDefault="002121AA" w:rsidP="00F3226B">
      <w:pPr>
        <w:ind w:right="-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BF2B7F">
        <w:rPr>
          <w:rFonts w:ascii="Times New Roman" w:hAnsi="Times New Roman"/>
          <w:sz w:val="28"/>
          <w:szCs w:val="28"/>
        </w:rPr>
        <w:t>Принцип создания непринужденной обстановки, в которой ребенок чувствует себя комфортно, раскрепощено;</w:t>
      </w:r>
    </w:p>
    <w:p w:rsidR="00FE1BCA" w:rsidRDefault="00FE1BCA" w:rsidP="00F3226B">
      <w:pPr>
        <w:ind w:right="-5"/>
        <w:rPr>
          <w:rFonts w:ascii="Times New Roman" w:hAnsi="Times New Roman"/>
          <w:b/>
          <w:bCs/>
          <w:sz w:val="28"/>
          <w:szCs w:val="28"/>
        </w:rPr>
      </w:pPr>
    </w:p>
    <w:p w:rsidR="00FE1BCA" w:rsidRDefault="00FE1BCA" w:rsidP="00F3226B">
      <w:pPr>
        <w:ind w:right="-5"/>
        <w:rPr>
          <w:rFonts w:ascii="Times New Roman" w:hAnsi="Times New Roman"/>
          <w:b/>
          <w:bCs/>
          <w:sz w:val="28"/>
          <w:szCs w:val="28"/>
        </w:rPr>
      </w:pPr>
    </w:p>
    <w:p w:rsidR="00FE1BCA" w:rsidRDefault="00FE1BCA" w:rsidP="00F3226B">
      <w:pPr>
        <w:ind w:right="-5"/>
        <w:rPr>
          <w:rFonts w:ascii="Times New Roman" w:hAnsi="Times New Roman"/>
          <w:b/>
          <w:bCs/>
          <w:sz w:val="28"/>
          <w:szCs w:val="28"/>
        </w:rPr>
      </w:pPr>
    </w:p>
    <w:p w:rsidR="001052AC" w:rsidRDefault="001052AC" w:rsidP="00F3226B">
      <w:pPr>
        <w:ind w:right="-5"/>
        <w:rPr>
          <w:rFonts w:ascii="Times New Roman" w:hAnsi="Times New Roman"/>
          <w:b/>
          <w:bCs/>
          <w:sz w:val="28"/>
          <w:szCs w:val="28"/>
        </w:rPr>
      </w:pPr>
    </w:p>
    <w:p w:rsidR="001052AC" w:rsidRDefault="001052AC" w:rsidP="00F3226B">
      <w:pPr>
        <w:ind w:right="-5"/>
        <w:rPr>
          <w:rFonts w:ascii="Times New Roman" w:hAnsi="Times New Roman"/>
          <w:b/>
          <w:bCs/>
          <w:sz w:val="28"/>
          <w:szCs w:val="28"/>
        </w:rPr>
      </w:pPr>
    </w:p>
    <w:p w:rsidR="001052AC" w:rsidRDefault="001052AC" w:rsidP="00F3226B">
      <w:pPr>
        <w:ind w:right="-5"/>
        <w:rPr>
          <w:rFonts w:ascii="Times New Roman" w:hAnsi="Times New Roman"/>
          <w:b/>
          <w:bCs/>
          <w:sz w:val="28"/>
          <w:szCs w:val="28"/>
        </w:rPr>
      </w:pPr>
    </w:p>
    <w:p w:rsidR="002C4220" w:rsidRDefault="002C4220" w:rsidP="00F3226B">
      <w:pPr>
        <w:ind w:right="-5"/>
        <w:rPr>
          <w:rFonts w:ascii="Times New Roman" w:hAnsi="Times New Roman"/>
          <w:b/>
          <w:bCs/>
          <w:sz w:val="28"/>
          <w:szCs w:val="28"/>
        </w:rPr>
      </w:pPr>
    </w:p>
    <w:p w:rsidR="00BF1884" w:rsidRDefault="00BF1884" w:rsidP="00114625">
      <w:pPr>
        <w:spacing w:after="0" w:line="240" w:lineRule="auto"/>
        <w:ind w:right="-5"/>
        <w:rPr>
          <w:rFonts w:ascii="Times New Roman" w:hAnsi="Times New Roman"/>
          <w:b/>
          <w:bCs/>
          <w:sz w:val="28"/>
          <w:szCs w:val="28"/>
        </w:rPr>
      </w:pPr>
    </w:p>
    <w:p w:rsidR="00114625" w:rsidRDefault="00114625" w:rsidP="007625D4">
      <w:pPr>
        <w:spacing w:after="0" w:line="240" w:lineRule="auto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Значимые характеристики детей</w:t>
      </w:r>
    </w:p>
    <w:p w:rsidR="009724C9" w:rsidRDefault="009724C9" w:rsidP="009724C9">
      <w:pPr>
        <w:spacing w:after="0" w:line="240" w:lineRule="auto"/>
        <w:ind w:right="181" w:firstLine="1276"/>
        <w:jc w:val="both"/>
        <w:rPr>
          <w:rFonts w:ascii="Times New Roman" w:hAnsi="Times New Roman"/>
          <w:bCs/>
          <w:sz w:val="28"/>
          <w:szCs w:val="28"/>
        </w:rPr>
      </w:pPr>
    </w:p>
    <w:p w:rsidR="009724C9" w:rsidRDefault="009724C9" w:rsidP="001052AC">
      <w:pPr>
        <w:spacing w:after="0" w:line="240" w:lineRule="auto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 w:rsidRPr="009724C9">
        <w:rPr>
          <w:rFonts w:ascii="Times New Roman" w:hAnsi="Times New Roman"/>
          <w:b/>
          <w:bCs/>
          <w:sz w:val="28"/>
          <w:szCs w:val="28"/>
        </w:rPr>
        <w:t xml:space="preserve">Возрастные особенности развития ребенка 3-4 лет </w:t>
      </w:r>
      <w:r w:rsidR="001052AC" w:rsidRPr="00267F94">
        <w:rPr>
          <w:rFonts w:ascii="Times New Roman" w:hAnsi="Times New Roman"/>
          <w:b/>
          <w:bCs/>
          <w:sz w:val="28"/>
          <w:szCs w:val="28"/>
        </w:rPr>
        <w:t xml:space="preserve">в музыкальной деятельности. </w:t>
      </w:r>
    </w:p>
    <w:p w:rsidR="009724C9" w:rsidRDefault="009724C9" w:rsidP="009724C9">
      <w:pPr>
        <w:spacing w:after="0" w:line="240" w:lineRule="auto"/>
        <w:ind w:right="181" w:firstLine="1276"/>
        <w:jc w:val="both"/>
        <w:rPr>
          <w:rFonts w:ascii="Times New Roman" w:hAnsi="Times New Roman"/>
          <w:bCs/>
          <w:sz w:val="28"/>
          <w:szCs w:val="28"/>
        </w:rPr>
      </w:pPr>
    </w:p>
    <w:p w:rsidR="009724C9" w:rsidRPr="009724C9" w:rsidRDefault="009724C9" w:rsidP="009724C9">
      <w:pPr>
        <w:spacing w:after="0" w:line="240" w:lineRule="auto"/>
        <w:ind w:right="181" w:firstLine="851"/>
        <w:jc w:val="both"/>
        <w:rPr>
          <w:rFonts w:ascii="Times New Roman" w:hAnsi="Times New Roman"/>
          <w:sz w:val="28"/>
          <w:szCs w:val="28"/>
        </w:rPr>
      </w:pPr>
      <w:r w:rsidRPr="009724C9">
        <w:rPr>
          <w:rFonts w:ascii="Times New Roman" w:hAnsi="Times New Roman"/>
          <w:bCs/>
          <w:sz w:val="28"/>
          <w:szCs w:val="28"/>
        </w:rPr>
        <w:t xml:space="preserve">В возрасте 3-4 лет необходимым становится создание условий для активного экспериментирования и практикования ребёнка со звуками с целью накопления первоначального музыкального опыта. Манипулирование музыкальными звуками и игра с ними (при их прослушивании, элементарном музицировании, пении, выполнения простейших танцевальных и ритмических движений) позволяют ребёнку начать в дальнейшем ориентироваться в характере музыки, её жанрах. Содержанием музыкального воспитания детей данного возраста является приобщение их к разным видам музыкальной деятельности, формирование интереса к музыке, элементарных музыкальных способностей и освоение некоторых исполнительских навыков. В этот период, прежде всего, формируется восприятие музыки, характеризующееся эмоциональной отзывчивостью на произведения. Маленький ребёнок воспринимает музыкальное произведение в целом. Постепенно он начинает слышать и вычленять выразительную интонацию, изобразительные моменты, затем дифференцирует части произведения. Исполнительская деятельность у детей данного возраста лишь </w:t>
      </w:r>
    </w:p>
    <w:p w:rsidR="009724C9" w:rsidRPr="009724C9" w:rsidRDefault="009724C9" w:rsidP="009724C9">
      <w:pPr>
        <w:spacing w:after="0" w:line="240" w:lineRule="auto"/>
        <w:ind w:right="-5" w:firstLine="851"/>
        <w:rPr>
          <w:rFonts w:ascii="Times New Roman" w:hAnsi="Times New Roman"/>
          <w:bCs/>
          <w:sz w:val="28"/>
          <w:szCs w:val="28"/>
        </w:rPr>
      </w:pPr>
      <w:r w:rsidRPr="009724C9">
        <w:rPr>
          <w:rFonts w:ascii="Times New Roman" w:hAnsi="Times New Roman"/>
          <w:bCs/>
          <w:sz w:val="28"/>
          <w:szCs w:val="28"/>
        </w:rPr>
        <w:t xml:space="preserve">начинает своё становление. Голосовой аппарат ещё не сформирован, голосовая мышца не развита, связки тонкие, короткие. Голос ребёнка не сильный, дыхание слабое, поверхностное. Поэтому репертуар должен отличаться доступностью текста и мелодии. Поскольку малыши обладают непроизвольным вниманием, весь процесс обучения надо </w:t>
      </w:r>
    </w:p>
    <w:p w:rsidR="009724C9" w:rsidRPr="009724C9" w:rsidRDefault="009724C9" w:rsidP="00267F94">
      <w:pPr>
        <w:spacing w:after="0" w:line="240" w:lineRule="auto"/>
        <w:ind w:right="-5" w:firstLine="851"/>
        <w:rPr>
          <w:rFonts w:ascii="Times New Roman" w:hAnsi="Times New Roman"/>
          <w:bCs/>
          <w:sz w:val="28"/>
          <w:szCs w:val="28"/>
        </w:rPr>
      </w:pPr>
      <w:r w:rsidRPr="009724C9">
        <w:rPr>
          <w:rFonts w:ascii="Times New Roman" w:hAnsi="Times New Roman"/>
          <w:bCs/>
          <w:sz w:val="28"/>
          <w:szCs w:val="28"/>
        </w:rPr>
        <w:t xml:space="preserve">организовать так, чтобы он воздействовал на чувства и интересы детей. Дети проявляют эмоциональную отзывчивость на использование игровых приёмов и доступного материала. Приобщение детей к музыке происходит и в сфере </w:t>
      </w:r>
    </w:p>
    <w:p w:rsidR="009724C9" w:rsidRPr="009724C9" w:rsidRDefault="009724C9" w:rsidP="00267F94">
      <w:pPr>
        <w:spacing w:after="0" w:line="240" w:lineRule="auto"/>
        <w:ind w:right="-5" w:firstLine="851"/>
        <w:rPr>
          <w:rFonts w:ascii="Times New Roman" w:hAnsi="Times New Roman"/>
          <w:bCs/>
          <w:sz w:val="28"/>
          <w:szCs w:val="28"/>
        </w:rPr>
      </w:pPr>
      <w:r w:rsidRPr="009724C9">
        <w:rPr>
          <w:rFonts w:ascii="Times New Roman" w:hAnsi="Times New Roman"/>
          <w:bCs/>
          <w:sz w:val="28"/>
          <w:szCs w:val="28"/>
        </w:rPr>
        <w:t xml:space="preserve">музыкальной ритмической деятельности, посредством доступных и интересных упражнений, музыкальных игр, танцев, хороводов, помогающих ребёнку лучше почувствовать и полюбить музыку. Особое внимание на музыкальных занятиях уделяется игре на детских музыкальных инструментах, где дети открывают для себя мир музыкальных звуков и их </w:t>
      </w:r>
    </w:p>
    <w:p w:rsidR="009724C9" w:rsidRPr="009724C9" w:rsidRDefault="009724C9" w:rsidP="00267F94">
      <w:pPr>
        <w:spacing w:after="0" w:line="240" w:lineRule="auto"/>
        <w:ind w:right="-5"/>
        <w:rPr>
          <w:rFonts w:ascii="Times New Roman" w:hAnsi="Times New Roman"/>
          <w:bCs/>
          <w:sz w:val="28"/>
          <w:szCs w:val="28"/>
        </w:rPr>
      </w:pPr>
      <w:r w:rsidRPr="009724C9">
        <w:rPr>
          <w:rFonts w:ascii="Times New Roman" w:hAnsi="Times New Roman"/>
          <w:bCs/>
          <w:sz w:val="28"/>
          <w:szCs w:val="28"/>
        </w:rPr>
        <w:t xml:space="preserve">отношений, различают красоту звучания различных инструментов. </w:t>
      </w:r>
    </w:p>
    <w:p w:rsidR="009724C9" w:rsidRPr="009724C9" w:rsidRDefault="00267F94" w:rsidP="00267F94">
      <w:pPr>
        <w:spacing w:after="0" w:line="240" w:lineRule="auto"/>
        <w:ind w:right="-5" w:firstLine="85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9724C9" w:rsidRPr="009724C9">
        <w:rPr>
          <w:rFonts w:ascii="Times New Roman" w:hAnsi="Times New Roman"/>
          <w:bCs/>
          <w:sz w:val="28"/>
          <w:szCs w:val="28"/>
        </w:rPr>
        <w:t xml:space="preserve">Особенностью рабочей программы по музыкальному воспитанию и развитию дошкольников является взаимосвязь различных видов художественной деятельности: речевой, музыкальной, песенной, танцевальной, творческо-игровой. </w:t>
      </w:r>
    </w:p>
    <w:p w:rsidR="009724C9" w:rsidRPr="009724C9" w:rsidRDefault="009724C9" w:rsidP="00267F94">
      <w:pPr>
        <w:spacing w:after="0" w:line="240" w:lineRule="auto"/>
        <w:ind w:right="-5" w:firstLine="851"/>
        <w:rPr>
          <w:rFonts w:ascii="Times New Roman" w:hAnsi="Times New Roman"/>
          <w:bCs/>
          <w:sz w:val="28"/>
          <w:szCs w:val="28"/>
        </w:rPr>
      </w:pPr>
      <w:r w:rsidRPr="009724C9">
        <w:rPr>
          <w:rFonts w:ascii="Times New Roman" w:hAnsi="Times New Roman"/>
          <w:bCs/>
          <w:sz w:val="28"/>
          <w:szCs w:val="28"/>
        </w:rPr>
        <w:t xml:space="preserve">Реализация рабочей программы осуществляется через регламентированную и нерегламентированную формы обучения: </w:t>
      </w:r>
    </w:p>
    <w:p w:rsidR="009724C9" w:rsidRPr="009724C9" w:rsidRDefault="009724C9" w:rsidP="00267F94">
      <w:pPr>
        <w:spacing w:after="0" w:line="240" w:lineRule="auto"/>
        <w:ind w:right="-5" w:firstLine="851"/>
        <w:rPr>
          <w:rFonts w:ascii="Times New Roman" w:hAnsi="Times New Roman"/>
          <w:bCs/>
          <w:sz w:val="28"/>
          <w:szCs w:val="28"/>
        </w:rPr>
      </w:pPr>
      <w:r w:rsidRPr="009724C9">
        <w:rPr>
          <w:rFonts w:ascii="Times New Roman" w:hAnsi="Times New Roman"/>
          <w:bCs/>
          <w:sz w:val="28"/>
          <w:szCs w:val="28"/>
        </w:rPr>
        <w:lastRenderedPageBreak/>
        <w:t>- непосредственно образовательная деятельность (комплексные, доминантные, тематические, авторские);</w:t>
      </w:r>
    </w:p>
    <w:p w:rsidR="009724C9" w:rsidRPr="009724C9" w:rsidRDefault="009724C9" w:rsidP="00267F94">
      <w:pPr>
        <w:spacing w:after="0" w:line="240" w:lineRule="auto"/>
        <w:ind w:right="-5" w:firstLine="851"/>
        <w:rPr>
          <w:rFonts w:ascii="Times New Roman" w:hAnsi="Times New Roman"/>
          <w:bCs/>
          <w:sz w:val="28"/>
          <w:szCs w:val="28"/>
        </w:rPr>
      </w:pPr>
      <w:r w:rsidRPr="009724C9">
        <w:rPr>
          <w:rFonts w:ascii="Times New Roman" w:hAnsi="Times New Roman"/>
          <w:bCs/>
          <w:sz w:val="28"/>
          <w:szCs w:val="28"/>
        </w:rPr>
        <w:t>- самостоятельная досуговая деятельность.</w:t>
      </w:r>
    </w:p>
    <w:p w:rsidR="009724C9" w:rsidRPr="009724C9" w:rsidRDefault="009724C9" w:rsidP="00267F94">
      <w:pPr>
        <w:spacing w:after="0" w:line="240" w:lineRule="auto"/>
        <w:ind w:right="-5" w:firstLine="851"/>
        <w:rPr>
          <w:rFonts w:ascii="Times New Roman" w:hAnsi="Times New Roman"/>
          <w:bCs/>
          <w:sz w:val="28"/>
          <w:szCs w:val="28"/>
        </w:rPr>
      </w:pPr>
      <w:r w:rsidRPr="009724C9">
        <w:rPr>
          <w:rFonts w:ascii="Times New Roman" w:hAnsi="Times New Roman"/>
          <w:bCs/>
          <w:sz w:val="28"/>
          <w:szCs w:val="28"/>
        </w:rPr>
        <w:t xml:space="preserve">Специально подобранный музыкальный репертуар позволяет обеспечить рациональное сочетание и смену видов музыкальной деятельности, предупредить утомляемость и сохранить активность ребенка на музыкальном занятии.   </w:t>
      </w:r>
    </w:p>
    <w:p w:rsidR="009724C9" w:rsidRPr="00267F94" w:rsidRDefault="009724C9" w:rsidP="00267F94">
      <w:pPr>
        <w:spacing w:after="0" w:line="240" w:lineRule="auto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24C9" w:rsidRPr="00267F94" w:rsidRDefault="009724C9" w:rsidP="00267F94">
      <w:pPr>
        <w:spacing w:after="0" w:line="240" w:lineRule="auto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 w:rsidRPr="00267F94">
        <w:rPr>
          <w:rFonts w:ascii="Times New Roman" w:hAnsi="Times New Roman"/>
          <w:b/>
          <w:bCs/>
          <w:sz w:val="28"/>
          <w:szCs w:val="28"/>
        </w:rPr>
        <w:t>Задачи воспитания и развития детей</w:t>
      </w:r>
    </w:p>
    <w:p w:rsidR="009724C9" w:rsidRPr="00267F94" w:rsidRDefault="009724C9" w:rsidP="009724C9">
      <w:pPr>
        <w:spacing w:after="0" w:line="240" w:lineRule="auto"/>
        <w:ind w:right="-5"/>
        <w:rPr>
          <w:rFonts w:ascii="Times New Roman" w:hAnsi="Times New Roman"/>
          <w:b/>
          <w:bCs/>
          <w:sz w:val="28"/>
          <w:szCs w:val="28"/>
        </w:rPr>
      </w:pPr>
      <w:r w:rsidRPr="00267F94">
        <w:rPr>
          <w:rFonts w:ascii="Times New Roman" w:hAnsi="Times New Roman"/>
          <w:b/>
          <w:bCs/>
          <w:sz w:val="28"/>
          <w:szCs w:val="28"/>
        </w:rPr>
        <w:t>Задачи в области музыкального восприятия-слушания-интерпретации.</w:t>
      </w:r>
    </w:p>
    <w:p w:rsidR="009724C9" w:rsidRPr="009724C9" w:rsidRDefault="009724C9" w:rsidP="009724C9">
      <w:pPr>
        <w:numPr>
          <w:ilvl w:val="1"/>
          <w:numId w:val="15"/>
        </w:numPr>
        <w:spacing w:after="0" w:line="240" w:lineRule="auto"/>
        <w:ind w:right="-5"/>
        <w:rPr>
          <w:rFonts w:ascii="Times New Roman" w:hAnsi="Times New Roman"/>
          <w:bCs/>
          <w:sz w:val="28"/>
          <w:szCs w:val="28"/>
        </w:rPr>
      </w:pPr>
      <w:r w:rsidRPr="009724C9">
        <w:rPr>
          <w:rFonts w:ascii="Times New Roman" w:hAnsi="Times New Roman"/>
          <w:bCs/>
          <w:sz w:val="28"/>
          <w:szCs w:val="28"/>
        </w:rPr>
        <w:t xml:space="preserve">Воспитывать у детей слуховую сосредоточенность и эмоциональную отзывчивость на музыку. </w:t>
      </w:r>
    </w:p>
    <w:p w:rsidR="009724C9" w:rsidRPr="009724C9" w:rsidRDefault="009724C9" w:rsidP="009724C9">
      <w:pPr>
        <w:numPr>
          <w:ilvl w:val="1"/>
          <w:numId w:val="15"/>
        </w:numPr>
        <w:spacing w:after="0" w:line="240" w:lineRule="auto"/>
        <w:ind w:right="-5"/>
        <w:rPr>
          <w:rFonts w:ascii="Times New Roman" w:hAnsi="Times New Roman"/>
          <w:bCs/>
          <w:sz w:val="28"/>
          <w:szCs w:val="28"/>
        </w:rPr>
      </w:pPr>
      <w:r w:rsidRPr="009724C9">
        <w:rPr>
          <w:rFonts w:ascii="Times New Roman" w:hAnsi="Times New Roman"/>
          <w:bCs/>
          <w:sz w:val="28"/>
          <w:szCs w:val="28"/>
        </w:rPr>
        <w:t>Организовывать детское экспериментирование с немузыкальными и музыкальными звуками и исследование качеств музыкального звука: высоты, длительности, тембра.</w:t>
      </w:r>
    </w:p>
    <w:p w:rsidR="009724C9" w:rsidRPr="009724C9" w:rsidRDefault="009724C9" w:rsidP="009724C9">
      <w:pPr>
        <w:numPr>
          <w:ilvl w:val="1"/>
          <w:numId w:val="15"/>
        </w:numPr>
        <w:spacing w:after="0" w:line="240" w:lineRule="auto"/>
        <w:ind w:right="-5"/>
        <w:rPr>
          <w:rFonts w:ascii="Times New Roman" w:hAnsi="Times New Roman"/>
          <w:bCs/>
          <w:sz w:val="28"/>
          <w:szCs w:val="28"/>
        </w:rPr>
      </w:pPr>
      <w:r w:rsidRPr="009724C9">
        <w:rPr>
          <w:rFonts w:ascii="Times New Roman" w:hAnsi="Times New Roman"/>
          <w:bCs/>
          <w:sz w:val="28"/>
          <w:szCs w:val="28"/>
        </w:rPr>
        <w:t>Активизировать  слуховую восприимчивость младших дошкольников.</w:t>
      </w:r>
    </w:p>
    <w:p w:rsidR="001052AC" w:rsidRDefault="001052AC" w:rsidP="009724C9">
      <w:pPr>
        <w:spacing w:after="0" w:line="240" w:lineRule="auto"/>
        <w:ind w:right="-5"/>
        <w:rPr>
          <w:rFonts w:ascii="Times New Roman" w:hAnsi="Times New Roman"/>
          <w:b/>
          <w:bCs/>
          <w:sz w:val="28"/>
          <w:szCs w:val="28"/>
        </w:rPr>
      </w:pPr>
    </w:p>
    <w:p w:rsidR="009724C9" w:rsidRPr="00267F94" w:rsidRDefault="009724C9" w:rsidP="009724C9">
      <w:pPr>
        <w:spacing w:after="0" w:line="240" w:lineRule="auto"/>
        <w:ind w:right="-5"/>
        <w:rPr>
          <w:rFonts w:ascii="Times New Roman" w:hAnsi="Times New Roman"/>
          <w:b/>
          <w:bCs/>
          <w:sz w:val="28"/>
          <w:szCs w:val="28"/>
        </w:rPr>
      </w:pPr>
      <w:r w:rsidRPr="00267F94">
        <w:rPr>
          <w:rFonts w:ascii="Times New Roman" w:hAnsi="Times New Roman"/>
          <w:b/>
          <w:bCs/>
          <w:sz w:val="28"/>
          <w:szCs w:val="28"/>
        </w:rPr>
        <w:t>Задачи в области музыкального исполнительства-импровизации-творчества.</w:t>
      </w:r>
    </w:p>
    <w:p w:rsidR="009724C9" w:rsidRPr="009724C9" w:rsidRDefault="009724C9" w:rsidP="009724C9">
      <w:pPr>
        <w:numPr>
          <w:ilvl w:val="0"/>
          <w:numId w:val="16"/>
        </w:numPr>
        <w:spacing w:after="0" w:line="240" w:lineRule="auto"/>
        <w:ind w:right="-5"/>
        <w:rPr>
          <w:rFonts w:ascii="Times New Roman" w:hAnsi="Times New Roman"/>
          <w:bCs/>
          <w:sz w:val="28"/>
          <w:szCs w:val="28"/>
        </w:rPr>
      </w:pPr>
      <w:r w:rsidRPr="009724C9">
        <w:rPr>
          <w:rFonts w:ascii="Times New Roman" w:hAnsi="Times New Roman"/>
          <w:bCs/>
          <w:sz w:val="28"/>
          <w:szCs w:val="28"/>
        </w:rPr>
        <w:t xml:space="preserve">Развивать двигательно-активные виды музыкальной деятельности- музыкально ритмические движения и игры на  шумовых музыкальных инструментах. </w:t>
      </w:r>
    </w:p>
    <w:p w:rsidR="009724C9" w:rsidRPr="009724C9" w:rsidRDefault="009724C9" w:rsidP="009724C9">
      <w:pPr>
        <w:numPr>
          <w:ilvl w:val="0"/>
          <w:numId w:val="16"/>
        </w:numPr>
        <w:spacing w:after="0" w:line="240" w:lineRule="auto"/>
        <w:ind w:right="-5"/>
        <w:rPr>
          <w:rFonts w:ascii="Times New Roman" w:hAnsi="Times New Roman"/>
          <w:bCs/>
          <w:sz w:val="28"/>
          <w:szCs w:val="28"/>
        </w:rPr>
      </w:pPr>
      <w:r w:rsidRPr="009724C9">
        <w:rPr>
          <w:rFonts w:ascii="Times New Roman" w:hAnsi="Times New Roman"/>
          <w:bCs/>
          <w:sz w:val="28"/>
          <w:szCs w:val="28"/>
        </w:rPr>
        <w:t>Развивать координирование движений и мелкой моторики при обучении приемам игры на инструментах.</w:t>
      </w:r>
    </w:p>
    <w:p w:rsidR="009724C9" w:rsidRPr="009724C9" w:rsidRDefault="009724C9" w:rsidP="009724C9">
      <w:pPr>
        <w:numPr>
          <w:ilvl w:val="0"/>
          <w:numId w:val="16"/>
        </w:numPr>
        <w:spacing w:after="0" w:line="240" w:lineRule="auto"/>
        <w:ind w:right="-5"/>
        <w:rPr>
          <w:rFonts w:ascii="Times New Roman" w:hAnsi="Times New Roman"/>
          <w:bCs/>
          <w:sz w:val="28"/>
          <w:szCs w:val="28"/>
        </w:rPr>
      </w:pPr>
      <w:r w:rsidRPr="009724C9">
        <w:rPr>
          <w:rFonts w:ascii="Times New Roman" w:hAnsi="Times New Roman"/>
          <w:bCs/>
          <w:sz w:val="28"/>
          <w:szCs w:val="28"/>
        </w:rPr>
        <w:t>Формировать у детей вокальные и певческие умения в процессе подпевания взрослому.</w:t>
      </w:r>
    </w:p>
    <w:p w:rsidR="009724C9" w:rsidRPr="009724C9" w:rsidRDefault="009724C9" w:rsidP="009724C9">
      <w:pPr>
        <w:numPr>
          <w:ilvl w:val="0"/>
          <w:numId w:val="16"/>
        </w:numPr>
        <w:spacing w:after="0" w:line="240" w:lineRule="auto"/>
        <w:ind w:right="-5"/>
        <w:rPr>
          <w:rFonts w:ascii="Times New Roman" w:hAnsi="Times New Roman"/>
          <w:bCs/>
          <w:sz w:val="28"/>
          <w:szCs w:val="28"/>
        </w:rPr>
      </w:pPr>
      <w:r w:rsidRPr="009724C9">
        <w:rPr>
          <w:rFonts w:ascii="Times New Roman" w:hAnsi="Times New Roman"/>
          <w:bCs/>
          <w:sz w:val="28"/>
          <w:szCs w:val="28"/>
        </w:rPr>
        <w:t>Стимулировать умение детей импровизировать и сочинять простейшие музыкально-художественные образы в музыкальных образах и танцах.</w:t>
      </w:r>
    </w:p>
    <w:p w:rsidR="009724C9" w:rsidRPr="009724C9" w:rsidRDefault="009724C9" w:rsidP="009724C9">
      <w:pPr>
        <w:spacing w:after="0" w:line="240" w:lineRule="auto"/>
        <w:ind w:right="-5"/>
        <w:rPr>
          <w:rFonts w:ascii="Times New Roman" w:hAnsi="Times New Roman"/>
          <w:bCs/>
          <w:sz w:val="28"/>
          <w:szCs w:val="28"/>
        </w:rPr>
      </w:pPr>
    </w:p>
    <w:p w:rsidR="009724C9" w:rsidRPr="009724C9" w:rsidRDefault="009724C9" w:rsidP="002121AA">
      <w:pPr>
        <w:spacing w:after="0" w:line="240" w:lineRule="auto"/>
        <w:ind w:right="-5" w:firstLine="709"/>
        <w:rPr>
          <w:rFonts w:ascii="Times New Roman" w:hAnsi="Times New Roman"/>
          <w:bCs/>
          <w:sz w:val="28"/>
          <w:szCs w:val="28"/>
        </w:rPr>
      </w:pPr>
      <w:r w:rsidRPr="009724C9">
        <w:rPr>
          <w:rFonts w:ascii="Times New Roman" w:hAnsi="Times New Roman"/>
          <w:bCs/>
          <w:sz w:val="28"/>
          <w:szCs w:val="28"/>
        </w:rPr>
        <w:t>На занятиях используются коллективные и индивидуальные методы обучения, осуществляется индивидуально-дифференцированный подход с учетом возможностей и особенностей каждого ребенка.</w:t>
      </w:r>
    </w:p>
    <w:p w:rsidR="002121AA" w:rsidRDefault="002121AA" w:rsidP="00267F94">
      <w:pPr>
        <w:spacing w:after="0" w:line="240" w:lineRule="auto"/>
        <w:ind w:right="-5"/>
        <w:jc w:val="center"/>
        <w:rPr>
          <w:rFonts w:ascii="Times New Roman" w:hAnsi="Times New Roman"/>
          <w:bCs/>
          <w:sz w:val="28"/>
          <w:szCs w:val="28"/>
        </w:rPr>
      </w:pPr>
    </w:p>
    <w:p w:rsidR="002121AA" w:rsidRDefault="002121AA" w:rsidP="00267F94">
      <w:pPr>
        <w:spacing w:after="0" w:line="240" w:lineRule="auto"/>
        <w:ind w:right="-5"/>
        <w:jc w:val="center"/>
        <w:rPr>
          <w:rFonts w:ascii="Times New Roman" w:hAnsi="Times New Roman"/>
          <w:bCs/>
          <w:sz w:val="28"/>
          <w:szCs w:val="28"/>
        </w:rPr>
      </w:pPr>
    </w:p>
    <w:p w:rsidR="002121AA" w:rsidRDefault="002121AA" w:rsidP="00267F94">
      <w:pPr>
        <w:spacing w:after="0" w:line="240" w:lineRule="auto"/>
        <w:ind w:right="-5"/>
        <w:jc w:val="center"/>
        <w:rPr>
          <w:rFonts w:ascii="Times New Roman" w:hAnsi="Times New Roman"/>
          <w:bCs/>
          <w:sz w:val="28"/>
          <w:szCs w:val="28"/>
        </w:rPr>
      </w:pPr>
    </w:p>
    <w:p w:rsidR="002121AA" w:rsidRDefault="002121AA" w:rsidP="00267F94">
      <w:pPr>
        <w:spacing w:after="0" w:line="240" w:lineRule="auto"/>
        <w:ind w:right="-5"/>
        <w:jc w:val="center"/>
        <w:rPr>
          <w:rFonts w:ascii="Times New Roman" w:hAnsi="Times New Roman"/>
          <w:bCs/>
          <w:sz w:val="28"/>
          <w:szCs w:val="28"/>
        </w:rPr>
      </w:pPr>
    </w:p>
    <w:p w:rsidR="002C4220" w:rsidRDefault="002C4220" w:rsidP="00267F94">
      <w:pPr>
        <w:spacing w:after="0" w:line="240" w:lineRule="auto"/>
        <w:ind w:right="-5"/>
        <w:jc w:val="center"/>
        <w:rPr>
          <w:rFonts w:ascii="Times New Roman" w:hAnsi="Times New Roman"/>
          <w:bCs/>
          <w:sz w:val="28"/>
          <w:szCs w:val="28"/>
        </w:rPr>
      </w:pPr>
    </w:p>
    <w:p w:rsidR="002C4220" w:rsidRDefault="002C4220" w:rsidP="00267F94">
      <w:pPr>
        <w:spacing w:after="0" w:line="240" w:lineRule="auto"/>
        <w:ind w:right="-5"/>
        <w:jc w:val="center"/>
        <w:rPr>
          <w:rFonts w:ascii="Times New Roman" w:hAnsi="Times New Roman"/>
          <w:bCs/>
          <w:sz w:val="28"/>
          <w:szCs w:val="28"/>
        </w:rPr>
      </w:pPr>
    </w:p>
    <w:p w:rsidR="002C4220" w:rsidRDefault="002C4220" w:rsidP="00267F94">
      <w:pPr>
        <w:spacing w:after="0" w:line="240" w:lineRule="auto"/>
        <w:ind w:right="-5"/>
        <w:jc w:val="center"/>
        <w:rPr>
          <w:rFonts w:ascii="Times New Roman" w:hAnsi="Times New Roman"/>
          <w:bCs/>
          <w:sz w:val="28"/>
          <w:szCs w:val="28"/>
        </w:rPr>
      </w:pPr>
    </w:p>
    <w:p w:rsidR="002C4220" w:rsidRDefault="002C4220" w:rsidP="00267F94">
      <w:pPr>
        <w:spacing w:after="0" w:line="240" w:lineRule="auto"/>
        <w:ind w:right="-5"/>
        <w:jc w:val="center"/>
        <w:rPr>
          <w:rFonts w:ascii="Times New Roman" w:hAnsi="Times New Roman"/>
          <w:bCs/>
          <w:sz w:val="28"/>
          <w:szCs w:val="28"/>
        </w:rPr>
      </w:pPr>
    </w:p>
    <w:p w:rsidR="002121AA" w:rsidRDefault="002121AA" w:rsidP="00267F94">
      <w:pPr>
        <w:spacing w:after="0" w:line="240" w:lineRule="auto"/>
        <w:ind w:right="-5"/>
        <w:jc w:val="center"/>
        <w:rPr>
          <w:rFonts w:ascii="Times New Roman" w:hAnsi="Times New Roman"/>
          <w:bCs/>
          <w:sz w:val="28"/>
          <w:szCs w:val="28"/>
        </w:rPr>
      </w:pPr>
    </w:p>
    <w:p w:rsidR="002C4220" w:rsidRDefault="009724C9" w:rsidP="001A76E0">
      <w:pPr>
        <w:spacing w:after="0" w:line="240" w:lineRule="auto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 w:rsidRPr="00267F94">
        <w:rPr>
          <w:rFonts w:ascii="Times New Roman" w:hAnsi="Times New Roman"/>
          <w:b/>
          <w:bCs/>
          <w:sz w:val="28"/>
          <w:szCs w:val="28"/>
        </w:rPr>
        <w:lastRenderedPageBreak/>
        <w:t xml:space="preserve">Возрастные особенности развития ребенка 4-5 лет </w:t>
      </w:r>
    </w:p>
    <w:p w:rsidR="009724C9" w:rsidRPr="001A76E0" w:rsidRDefault="009724C9" w:rsidP="001A76E0">
      <w:pPr>
        <w:spacing w:after="0" w:line="240" w:lineRule="auto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 w:rsidRPr="00267F94">
        <w:rPr>
          <w:rFonts w:ascii="Times New Roman" w:hAnsi="Times New Roman"/>
          <w:b/>
          <w:bCs/>
          <w:sz w:val="28"/>
          <w:szCs w:val="28"/>
        </w:rPr>
        <w:t xml:space="preserve">в музыкальной деятельности. </w:t>
      </w:r>
    </w:p>
    <w:p w:rsidR="009724C9" w:rsidRPr="009724C9" w:rsidRDefault="009724C9" w:rsidP="00267F94">
      <w:pPr>
        <w:spacing w:after="0" w:line="240" w:lineRule="auto"/>
        <w:ind w:right="-5" w:firstLine="851"/>
        <w:rPr>
          <w:rFonts w:ascii="Times New Roman" w:hAnsi="Times New Roman"/>
          <w:bCs/>
          <w:sz w:val="28"/>
          <w:szCs w:val="28"/>
        </w:rPr>
      </w:pPr>
      <w:r w:rsidRPr="009724C9">
        <w:rPr>
          <w:rFonts w:ascii="Times New Roman" w:hAnsi="Times New Roman"/>
          <w:bCs/>
          <w:sz w:val="28"/>
          <w:szCs w:val="28"/>
        </w:rPr>
        <w:t>В среднем дошкольном возрасте благодаря возросшей самостоятельности и накопленному музыкальному опыту ребёнок становится активным участником танцевальной, певческой, инструментальной деятельности. Чувственное познание свойств музыкального звука и двигательное, перцептивное восприятие метро - ритмической основы музыкальных произведений позволяют дошкольнику интерпретировать характер музыкальных образов, настроение музыки, ориентируясь в средствах их выражения.</w:t>
      </w:r>
    </w:p>
    <w:p w:rsidR="009724C9" w:rsidRPr="009724C9" w:rsidRDefault="009724C9" w:rsidP="00267F94">
      <w:pPr>
        <w:spacing w:after="0" w:line="240" w:lineRule="auto"/>
        <w:ind w:right="-5" w:firstLine="851"/>
        <w:rPr>
          <w:rFonts w:ascii="Times New Roman" w:hAnsi="Times New Roman"/>
          <w:bCs/>
          <w:sz w:val="28"/>
          <w:szCs w:val="28"/>
        </w:rPr>
      </w:pPr>
      <w:r w:rsidRPr="009724C9">
        <w:rPr>
          <w:rFonts w:ascii="Times New Roman" w:hAnsi="Times New Roman"/>
          <w:bCs/>
          <w:sz w:val="28"/>
          <w:szCs w:val="28"/>
        </w:rPr>
        <w:t xml:space="preserve">Умение понять характер и настроение музыки вызывает у ребёнка потребность и желание пробовать себя в попытках самостоятельного исполнительства.  Начинает  развиваться образное мышление.  Дети могут самостоятельно придумать небольшую сказку на  заданную тему. Увеличивается устойчивость внимания. Ребенку оказывается доступной  </w:t>
      </w:r>
    </w:p>
    <w:p w:rsidR="009724C9" w:rsidRPr="009724C9" w:rsidRDefault="009724C9" w:rsidP="00267F94">
      <w:pPr>
        <w:spacing w:after="0" w:line="240" w:lineRule="auto"/>
        <w:ind w:right="-5" w:firstLine="851"/>
        <w:rPr>
          <w:rFonts w:ascii="Times New Roman" w:hAnsi="Times New Roman"/>
          <w:bCs/>
          <w:sz w:val="28"/>
          <w:szCs w:val="28"/>
        </w:rPr>
      </w:pPr>
      <w:r w:rsidRPr="009724C9">
        <w:rPr>
          <w:rFonts w:ascii="Times New Roman" w:hAnsi="Times New Roman"/>
          <w:bCs/>
          <w:sz w:val="28"/>
          <w:szCs w:val="28"/>
        </w:rPr>
        <w:t>сосредоточенная деятельность в течение 20 минут. Он способен удерживать в памяти при  выполнении каких-либо действий несложное условие.</w:t>
      </w:r>
    </w:p>
    <w:p w:rsidR="009724C9" w:rsidRPr="009724C9" w:rsidRDefault="009724C9" w:rsidP="00267F94">
      <w:pPr>
        <w:spacing w:after="0" w:line="240" w:lineRule="auto"/>
        <w:ind w:right="-5" w:firstLine="851"/>
        <w:rPr>
          <w:rFonts w:ascii="Times New Roman" w:hAnsi="Times New Roman"/>
          <w:bCs/>
          <w:sz w:val="28"/>
          <w:szCs w:val="28"/>
        </w:rPr>
      </w:pPr>
      <w:r w:rsidRPr="009724C9">
        <w:rPr>
          <w:rFonts w:ascii="Times New Roman" w:hAnsi="Times New Roman"/>
          <w:bCs/>
          <w:sz w:val="28"/>
          <w:szCs w:val="28"/>
        </w:rPr>
        <w:t xml:space="preserve">В  среднем дошкольном возрасте улучшается произношение  звуков  и  дикция.  Речь  становится предметом активности детей.  Они удачно имитируют голоса животных, интонационно выделяют речь тех или иных персонажей.  </w:t>
      </w:r>
    </w:p>
    <w:p w:rsidR="009724C9" w:rsidRPr="009724C9" w:rsidRDefault="009724C9" w:rsidP="00267F94">
      <w:pPr>
        <w:spacing w:after="0" w:line="240" w:lineRule="auto"/>
        <w:ind w:right="-5" w:firstLine="851"/>
        <w:rPr>
          <w:rFonts w:ascii="Times New Roman" w:hAnsi="Times New Roman"/>
          <w:bCs/>
          <w:sz w:val="28"/>
          <w:szCs w:val="28"/>
        </w:rPr>
      </w:pPr>
      <w:r w:rsidRPr="009724C9">
        <w:rPr>
          <w:rFonts w:ascii="Times New Roman" w:hAnsi="Times New Roman"/>
          <w:bCs/>
          <w:sz w:val="28"/>
          <w:szCs w:val="28"/>
        </w:rPr>
        <w:t xml:space="preserve">Интерес  вызывают  ритмическая  структура речи, рифмы.  Развивается грамматическая сторона речи. Дошкольники занимаются словотворчеством  на основе грамматических правил. Речь детей при взаимодействии друг с другом носит  ситуативный характер, а при общении с взрослым становится вне ситуативной. </w:t>
      </w:r>
    </w:p>
    <w:p w:rsidR="009724C9" w:rsidRPr="009724C9" w:rsidRDefault="009724C9" w:rsidP="00267F94">
      <w:pPr>
        <w:spacing w:after="0" w:line="240" w:lineRule="auto"/>
        <w:ind w:right="-5" w:firstLine="851"/>
        <w:rPr>
          <w:rFonts w:ascii="Times New Roman" w:hAnsi="Times New Roman"/>
          <w:bCs/>
          <w:sz w:val="28"/>
          <w:szCs w:val="28"/>
        </w:rPr>
      </w:pPr>
      <w:r w:rsidRPr="009724C9">
        <w:rPr>
          <w:rFonts w:ascii="Times New Roman" w:hAnsi="Times New Roman"/>
          <w:bCs/>
          <w:sz w:val="28"/>
          <w:szCs w:val="28"/>
        </w:rPr>
        <w:t xml:space="preserve">Изменяется содержание общения ребенка и взрослого.  Оно выходит за пределы  конкретной ситуации, в которой оказывается ребенок. Ведущим становится познавательный  мотив. Информация, которую ребенок получает в процессе общения, может быть сложной  и трудной для понимания, но она вызывает у него интерес.  У детей формируется потребность в уважении со стороны взрослого, для них оказывается чрезвычайно важной его похвала. </w:t>
      </w:r>
    </w:p>
    <w:p w:rsidR="009724C9" w:rsidRPr="009724C9" w:rsidRDefault="009724C9" w:rsidP="009724C9">
      <w:pPr>
        <w:spacing w:after="0" w:line="240" w:lineRule="auto"/>
        <w:ind w:right="-5"/>
        <w:rPr>
          <w:rFonts w:ascii="Times New Roman" w:hAnsi="Times New Roman"/>
          <w:bCs/>
          <w:sz w:val="28"/>
          <w:szCs w:val="28"/>
        </w:rPr>
      </w:pPr>
      <w:r w:rsidRPr="009724C9">
        <w:rPr>
          <w:rFonts w:ascii="Times New Roman" w:hAnsi="Times New Roman"/>
          <w:bCs/>
          <w:sz w:val="28"/>
          <w:szCs w:val="28"/>
        </w:rPr>
        <w:t xml:space="preserve">         Основные достижения возраста связаны с развитием игровой деятельности;  появлением ролевых и реальных взаимодействий; с развитием изобразительной деятельности;  конструированием по замыслу, планированием; совершенствованием восприятия, развитием  образного мышления и воображения, эгоцентричностью познавательной позиции; развитием  памяти, внимания, речи, познавательной мотивации, овершенствования восприятия;  формированием потребности в уважении со стороны взрослого.</w:t>
      </w:r>
    </w:p>
    <w:p w:rsidR="002121AA" w:rsidRDefault="009724C9" w:rsidP="002121AA">
      <w:pPr>
        <w:spacing w:after="0" w:line="240" w:lineRule="auto"/>
        <w:ind w:right="-5" w:firstLine="709"/>
        <w:rPr>
          <w:rFonts w:ascii="Times New Roman" w:hAnsi="Times New Roman"/>
          <w:bCs/>
          <w:sz w:val="28"/>
          <w:szCs w:val="28"/>
        </w:rPr>
      </w:pPr>
      <w:r w:rsidRPr="009724C9">
        <w:rPr>
          <w:rFonts w:ascii="Times New Roman" w:hAnsi="Times New Roman"/>
          <w:bCs/>
          <w:sz w:val="28"/>
          <w:szCs w:val="28"/>
        </w:rPr>
        <w:t xml:space="preserve">Дети средней группы уже имеют достаточный музыкальный опыт, благодаря которому начинают активно включаться  в разные виды </w:t>
      </w:r>
      <w:r w:rsidRPr="009724C9">
        <w:rPr>
          <w:rFonts w:ascii="Times New Roman" w:hAnsi="Times New Roman"/>
          <w:bCs/>
          <w:sz w:val="28"/>
          <w:szCs w:val="28"/>
        </w:rPr>
        <w:lastRenderedPageBreak/>
        <w:t xml:space="preserve">музыкальной деятельности: слушание, пение, музыкально-ритмические движения, игру на музыкальных инструментах и творчество. Занятия являются основной формой обучения. Задания, которые дают детям, более сложные. </w:t>
      </w:r>
    </w:p>
    <w:p w:rsidR="002121AA" w:rsidRDefault="009724C9" w:rsidP="002121AA">
      <w:pPr>
        <w:spacing w:after="0" w:line="240" w:lineRule="auto"/>
        <w:ind w:right="-5" w:firstLine="709"/>
        <w:rPr>
          <w:rFonts w:ascii="Times New Roman" w:hAnsi="Times New Roman"/>
          <w:bCs/>
          <w:sz w:val="28"/>
          <w:szCs w:val="28"/>
        </w:rPr>
      </w:pPr>
      <w:r w:rsidRPr="009724C9">
        <w:rPr>
          <w:rFonts w:ascii="Times New Roman" w:hAnsi="Times New Roman"/>
          <w:bCs/>
          <w:sz w:val="28"/>
          <w:szCs w:val="28"/>
        </w:rPr>
        <w:t xml:space="preserve">Они требуют сосредоточенности и осознанности действий, хотя до какой-то степени сохраняется игровой и развлекательный характер обучения. Занятия проводятся два раза в неделю не более  20 минут. Их построение основывается на общих задачах музыкального воспитания, которые изложены в Программе. </w:t>
      </w:r>
    </w:p>
    <w:p w:rsidR="009724C9" w:rsidRPr="009724C9" w:rsidRDefault="009724C9" w:rsidP="002121AA">
      <w:pPr>
        <w:spacing w:after="0" w:line="240" w:lineRule="auto"/>
        <w:ind w:right="-5" w:firstLine="709"/>
        <w:rPr>
          <w:rFonts w:ascii="Times New Roman" w:hAnsi="Times New Roman"/>
          <w:bCs/>
          <w:sz w:val="28"/>
          <w:szCs w:val="28"/>
        </w:rPr>
      </w:pPr>
      <w:r w:rsidRPr="009724C9">
        <w:rPr>
          <w:rFonts w:ascii="Times New Roman" w:hAnsi="Times New Roman"/>
          <w:bCs/>
          <w:sz w:val="28"/>
          <w:szCs w:val="28"/>
        </w:rPr>
        <w:t>В этом возрасте у ребенка возникают первые эстетические чувства, которые проявляются при восприятии музыки, подпевании, участии в игре или пляске и выражаются в эмоциональном отношении ребенка к тому, что он делает. Поэтому прио</w:t>
      </w:r>
      <w:r w:rsidR="002121AA">
        <w:rPr>
          <w:rFonts w:ascii="Times New Roman" w:hAnsi="Times New Roman"/>
          <w:bCs/>
          <w:sz w:val="28"/>
          <w:szCs w:val="28"/>
        </w:rPr>
        <w:t>ритетными задачами являются раз</w:t>
      </w:r>
      <w:r w:rsidRPr="009724C9">
        <w:rPr>
          <w:rFonts w:ascii="Times New Roman" w:hAnsi="Times New Roman"/>
          <w:bCs/>
          <w:sz w:val="28"/>
          <w:szCs w:val="28"/>
        </w:rPr>
        <w:t>витие умения вслушиваться в музыку, запоминать и эмоционально реагировать на нее, связывать движения с музыкой в музыкально-ритмических движениях.  Музыкальное развитие детей осуществляется в непосредственно-образовательной деятельности  и в повседневной жизни.</w:t>
      </w:r>
    </w:p>
    <w:p w:rsidR="00267F94" w:rsidRPr="00267F94" w:rsidRDefault="00267F94" w:rsidP="00267F94">
      <w:pPr>
        <w:spacing w:after="0" w:line="240" w:lineRule="auto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 w:rsidRPr="00267F94">
        <w:rPr>
          <w:rFonts w:ascii="Times New Roman" w:hAnsi="Times New Roman"/>
          <w:b/>
          <w:bCs/>
          <w:sz w:val="28"/>
          <w:szCs w:val="28"/>
        </w:rPr>
        <w:t>Задачи воспитания и развития детей</w:t>
      </w:r>
    </w:p>
    <w:p w:rsidR="009724C9" w:rsidRPr="00267F94" w:rsidRDefault="009724C9" w:rsidP="009724C9">
      <w:pPr>
        <w:spacing w:after="0" w:line="240" w:lineRule="auto"/>
        <w:ind w:right="-5"/>
        <w:rPr>
          <w:rFonts w:ascii="Times New Roman" w:hAnsi="Times New Roman"/>
          <w:b/>
          <w:bCs/>
          <w:sz w:val="28"/>
          <w:szCs w:val="28"/>
        </w:rPr>
      </w:pPr>
      <w:r w:rsidRPr="009724C9">
        <w:rPr>
          <w:rFonts w:ascii="Times New Roman" w:hAnsi="Times New Roman"/>
          <w:bCs/>
          <w:sz w:val="28"/>
          <w:szCs w:val="28"/>
        </w:rPr>
        <w:t xml:space="preserve"> </w:t>
      </w:r>
      <w:r w:rsidRPr="00267F94">
        <w:rPr>
          <w:rFonts w:ascii="Times New Roman" w:hAnsi="Times New Roman"/>
          <w:b/>
          <w:bCs/>
          <w:sz w:val="28"/>
          <w:szCs w:val="28"/>
        </w:rPr>
        <w:t>Задачи в области музыкального восприятия-слушания</w:t>
      </w:r>
      <w:r w:rsidR="00BD636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7F94">
        <w:rPr>
          <w:rFonts w:ascii="Times New Roman" w:hAnsi="Times New Roman"/>
          <w:b/>
          <w:bCs/>
          <w:sz w:val="28"/>
          <w:szCs w:val="28"/>
        </w:rPr>
        <w:t>- интерпретации.</w:t>
      </w:r>
    </w:p>
    <w:p w:rsidR="009724C9" w:rsidRPr="009724C9" w:rsidRDefault="009724C9" w:rsidP="009724C9">
      <w:pPr>
        <w:numPr>
          <w:ilvl w:val="0"/>
          <w:numId w:val="17"/>
        </w:numPr>
        <w:spacing w:after="0" w:line="240" w:lineRule="auto"/>
        <w:ind w:right="-5"/>
        <w:rPr>
          <w:rFonts w:ascii="Times New Roman" w:hAnsi="Times New Roman"/>
          <w:bCs/>
          <w:sz w:val="28"/>
          <w:szCs w:val="28"/>
        </w:rPr>
      </w:pPr>
      <w:r w:rsidRPr="009724C9">
        <w:rPr>
          <w:rFonts w:ascii="Times New Roman" w:hAnsi="Times New Roman"/>
          <w:bCs/>
          <w:sz w:val="28"/>
          <w:szCs w:val="28"/>
        </w:rPr>
        <w:t>Воспитывать слушательскую культуру детей, развивать умение понимать и интерпретировать выразительные средства музыки.</w:t>
      </w:r>
    </w:p>
    <w:p w:rsidR="009724C9" w:rsidRPr="009724C9" w:rsidRDefault="009724C9" w:rsidP="009724C9">
      <w:pPr>
        <w:numPr>
          <w:ilvl w:val="0"/>
          <w:numId w:val="17"/>
        </w:numPr>
        <w:spacing w:after="0" w:line="240" w:lineRule="auto"/>
        <w:ind w:right="-5"/>
        <w:rPr>
          <w:rFonts w:ascii="Times New Roman" w:hAnsi="Times New Roman"/>
          <w:bCs/>
          <w:sz w:val="28"/>
          <w:szCs w:val="28"/>
        </w:rPr>
      </w:pPr>
      <w:r w:rsidRPr="009724C9">
        <w:rPr>
          <w:rFonts w:ascii="Times New Roman" w:hAnsi="Times New Roman"/>
          <w:bCs/>
          <w:sz w:val="28"/>
          <w:szCs w:val="28"/>
        </w:rPr>
        <w:t>Развивать умение детей общаться и сообщать о себе, своем настроении с помощью музыки.</w:t>
      </w:r>
    </w:p>
    <w:p w:rsidR="009724C9" w:rsidRPr="009724C9" w:rsidRDefault="009724C9" w:rsidP="009724C9">
      <w:pPr>
        <w:numPr>
          <w:ilvl w:val="0"/>
          <w:numId w:val="17"/>
        </w:numPr>
        <w:spacing w:after="0" w:line="240" w:lineRule="auto"/>
        <w:ind w:right="-5"/>
        <w:rPr>
          <w:rFonts w:ascii="Times New Roman" w:hAnsi="Times New Roman"/>
          <w:bCs/>
          <w:sz w:val="28"/>
          <w:szCs w:val="28"/>
        </w:rPr>
      </w:pPr>
      <w:r w:rsidRPr="009724C9">
        <w:rPr>
          <w:rFonts w:ascii="Times New Roman" w:hAnsi="Times New Roman"/>
          <w:bCs/>
          <w:sz w:val="28"/>
          <w:szCs w:val="28"/>
        </w:rPr>
        <w:t>Развивать у дошкольников музыкальный слух - интонационный, мелодический, гармонический, ладовый; способствовать освоению детьми элементарной музыкальной грамоты.</w:t>
      </w:r>
    </w:p>
    <w:p w:rsidR="009724C9" w:rsidRPr="00267F94" w:rsidRDefault="009724C9" w:rsidP="009724C9">
      <w:pPr>
        <w:spacing w:after="0" w:line="240" w:lineRule="auto"/>
        <w:ind w:right="-5"/>
        <w:rPr>
          <w:rFonts w:ascii="Times New Roman" w:hAnsi="Times New Roman"/>
          <w:b/>
          <w:bCs/>
          <w:sz w:val="28"/>
          <w:szCs w:val="28"/>
        </w:rPr>
      </w:pPr>
      <w:r w:rsidRPr="00267F94">
        <w:rPr>
          <w:rFonts w:ascii="Times New Roman" w:hAnsi="Times New Roman"/>
          <w:b/>
          <w:bCs/>
          <w:sz w:val="28"/>
          <w:szCs w:val="28"/>
        </w:rPr>
        <w:t>Задачи в области музыкального исполнительства- импровизации- творчества.</w:t>
      </w:r>
    </w:p>
    <w:p w:rsidR="009724C9" w:rsidRPr="009724C9" w:rsidRDefault="009724C9" w:rsidP="001A76E0">
      <w:pPr>
        <w:numPr>
          <w:ilvl w:val="0"/>
          <w:numId w:val="18"/>
        </w:numPr>
        <w:tabs>
          <w:tab w:val="clear" w:pos="1160"/>
          <w:tab w:val="num" w:pos="851"/>
        </w:tabs>
        <w:spacing w:after="0" w:line="240" w:lineRule="auto"/>
        <w:ind w:left="851" w:right="-5" w:hanging="734"/>
        <w:rPr>
          <w:rFonts w:ascii="Times New Roman" w:hAnsi="Times New Roman"/>
          <w:bCs/>
          <w:sz w:val="28"/>
          <w:szCs w:val="28"/>
        </w:rPr>
      </w:pPr>
      <w:r w:rsidRPr="009724C9">
        <w:rPr>
          <w:rFonts w:ascii="Times New Roman" w:hAnsi="Times New Roman"/>
          <w:bCs/>
          <w:sz w:val="28"/>
          <w:szCs w:val="28"/>
        </w:rPr>
        <w:t>Развивать у детей координацию слуха и голоса, способствовать приобретению ими певческих навыков.</w:t>
      </w:r>
    </w:p>
    <w:p w:rsidR="009724C9" w:rsidRPr="009724C9" w:rsidRDefault="009724C9" w:rsidP="001A76E0">
      <w:pPr>
        <w:numPr>
          <w:ilvl w:val="0"/>
          <w:numId w:val="18"/>
        </w:numPr>
        <w:tabs>
          <w:tab w:val="clear" w:pos="1160"/>
          <w:tab w:val="num" w:pos="851"/>
        </w:tabs>
        <w:spacing w:after="0" w:line="240" w:lineRule="auto"/>
        <w:ind w:left="851" w:right="-5" w:hanging="734"/>
        <w:rPr>
          <w:rFonts w:ascii="Times New Roman" w:hAnsi="Times New Roman"/>
          <w:bCs/>
          <w:sz w:val="28"/>
          <w:szCs w:val="28"/>
        </w:rPr>
      </w:pPr>
      <w:r w:rsidRPr="009724C9">
        <w:rPr>
          <w:rFonts w:ascii="Times New Roman" w:hAnsi="Times New Roman"/>
          <w:bCs/>
          <w:sz w:val="28"/>
          <w:szCs w:val="28"/>
        </w:rPr>
        <w:t>Способствовать освоению детьми приемам игры на детских музыкальных инструментах.</w:t>
      </w:r>
    </w:p>
    <w:p w:rsidR="009724C9" w:rsidRPr="009724C9" w:rsidRDefault="009724C9" w:rsidP="001A76E0">
      <w:pPr>
        <w:numPr>
          <w:ilvl w:val="0"/>
          <w:numId w:val="18"/>
        </w:numPr>
        <w:tabs>
          <w:tab w:val="clear" w:pos="1160"/>
          <w:tab w:val="num" w:pos="851"/>
        </w:tabs>
        <w:spacing w:after="0" w:line="240" w:lineRule="auto"/>
        <w:ind w:left="851" w:right="-5" w:hanging="734"/>
        <w:rPr>
          <w:rFonts w:ascii="Times New Roman" w:hAnsi="Times New Roman"/>
          <w:bCs/>
          <w:sz w:val="28"/>
          <w:szCs w:val="28"/>
        </w:rPr>
      </w:pPr>
      <w:r w:rsidRPr="009724C9">
        <w:rPr>
          <w:rFonts w:ascii="Times New Roman" w:hAnsi="Times New Roman"/>
          <w:bCs/>
          <w:sz w:val="28"/>
          <w:szCs w:val="28"/>
        </w:rPr>
        <w:t>Способствовать освоению элементов танца и ритмопластики для создании музыкальных двигательных образов в играх и драматизациях.</w:t>
      </w:r>
    </w:p>
    <w:p w:rsidR="009724C9" w:rsidRPr="001052AC" w:rsidRDefault="009724C9" w:rsidP="001A76E0">
      <w:pPr>
        <w:numPr>
          <w:ilvl w:val="0"/>
          <w:numId w:val="18"/>
        </w:numPr>
        <w:tabs>
          <w:tab w:val="clear" w:pos="1160"/>
          <w:tab w:val="num" w:pos="851"/>
        </w:tabs>
        <w:spacing w:after="0" w:line="240" w:lineRule="auto"/>
        <w:ind w:left="851" w:right="-5" w:hanging="734"/>
        <w:rPr>
          <w:rFonts w:ascii="Times New Roman" w:hAnsi="Times New Roman"/>
          <w:bCs/>
          <w:sz w:val="28"/>
          <w:szCs w:val="28"/>
        </w:rPr>
      </w:pPr>
      <w:r w:rsidRPr="009724C9">
        <w:rPr>
          <w:rFonts w:ascii="Times New Roman" w:hAnsi="Times New Roman"/>
          <w:bCs/>
          <w:sz w:val="28"/>
          <w:szCs w:val="28"/>
        </w:rPr>
        <w:t xml:space="preserve">Стимулировать желание ребенка самостоятельно заниматься музыкальной деятельностью. </w:t>
      </w:r>
    </w:p>
    <w:p w:rsidR="001A76E0" w:rsidRDefault="001A76E0" w:rsidP="00267F94">
      <w:pPr>
        <w:spacing w:after="0" w:line="240" w:lineRule="auto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76E0" w:rsidRDefault="001A76E0" w:rsidP="00267F94">
      <w:pPr>
        <w:spacing w:after="0" w:line="240" w:lineRule="auto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4220" w:rsidRDefault="002C4220" w:rsidP="00267F94">
      <w:pPr>
        <w:spacing w:after="0" w:line="240" w:lineRule="auto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4220" w:rsidRDefault="002C4220" w:rsidP="00267F94">
      <w:pPr>
        <w:spacing w:after="0" w:line="240" w:lineRule="auto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4220" w:rsidRDefault="002C4220" w:rsidP="00267F94">
      <w:pPr>
        <w:spacing w:after="0" w:line="240" w:lineRule="auto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76E0" w:rsidRDefault="001A76E0" w:rsidP="002C4220">
      <w:pPr>
        <w:spacing w:after="0" w:line="240" w:lineRule="auto"/>
        <w:ind w:right="-5"/>
        <w:rPr>
          <w:rFonts w:ascii="Times New Roman" w:hAnsi="Times New Roman"/>
          <w:b/>
          <w:bCs/>
          <w:sz w:val="28"/>
          <w:szCs w:val="28"/>
        </w:rPr>
      </w:pPr>
    </w:p>
    <w:p w:rsidR="00267F94" w:rsidRDefault="009724C9" w:rsidP="00267F94">
      <w:pPr>
        <w:spacing w:after="0" w:line="240" w:lineRule="auto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 w:rsidRPr="00267F94">
        <w:rPr>
          <w:rFonts w:ascii="Times New Roman" w:hAnsi="Times New Roman"/>
          <w:b/>
          <w:bCs/>
          <w:sz w:val="28"/>
          <w:szCs w:val="28"/>
        </w:rPr>
        <w:lastRenderedPageBreak/>
        <w:t xml:space="preserve">Возрастные особенности развития ребенка 5-6 лет </w:t>
      </w:r>
    </w:p>
    <w:p w:rsidR="001052AC" w:rsidRPr="00267F94" w:rsidRDefault="001052AC" w:rsidP="001A76E0">
      <w:pPr>
        <w:spacing w:after="0" w:line="240" w:lineRule="auto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музыкальной деятельности.</w:t>
      </w:r>
    </w:p>
    <w:p w:rsidR="009724C9" w:rsidRPr="009724C9" w:rsidRDefault="009724C9" w:rsidP="00267F94">
      <w:pPr>
        <w:spacing w:after="0" w:line="240" w:lineRule="auto"/>
        <w:ind w:right="-5" w:firstLine="851"/>
        <w:rPr>
          <w:rFonts w:ascii="Times New Roman" w:hAnsi="Times New Roman"/>
          <w:bCs/>
          <w:sz w:val="28"/>
          <w:szCs w:val="28"/>
        </w:rPr>
      </w:pPr>
      <w:r w:rsidRPr="009724C9">
        <w:rPr>
          <w:rFonts w:ascii="Times New Roman" w:hAnsi="Times New Roman"/>
          <w:bCs/>
          <w:sz w:val="28"/>
          <w:szCs w:val="28"/>
        </w:rPr>
        <w:t xml:space="preserve">В старшем дошкольном возрасте у детей происходит созревание такого важного качества, как произвольность психических процессов                      </w:t>
      </w:r>
      <w:r w:rsidR="00BD6363" w:rsidRPr="009724C9">
        <w:rPr>
          <w:rFonts w:ascii="Times New Roman" w:hAnsi="Times New Roman"/>
          <w:bCs/>
          <w:sz w:val="28"/>
          <w:szCs w:val="28"/>
        </w:rPr>
        <w:t>(</w:t>
      </w:r>
      <w:r w:rsidRPr="009724C9">
        <w:rPr>
          <w:rFonts w:ascii="Times New Roman" w:hAnsi="Times New Roman"/>
          <w:bCs/>
          <w:sz w:val="28"/>
          <w:szCs w:val="28"/>
        </w:rPr>
        <w:t>внимания, памяти, мышления), что является важной предпосылкой для более углубленного музыкального воспитания.</w:t>
      </w:r>
    </w:p>
    <w:p w:rsidR="009724C9" w:rsidRPr="009724C9" w:rsidRDefault="009724C9" w:rsidP="00267F94">
      <w:pPr>
        <w:spacing w:after="0" w:line="240" w:lineRule="auto"/>
        <w:ind w:right="-5" w:firstLine="851"/>
        <w:rPr>
          <w:rFonts w:ascii="Times New Roman" w:hAnsi="Times New Roman"/>
          <w:bCs/>
          <w:sz w:val="28"/>
          <w:szCs w:val="28"/>
        </w:rPr>
      </w:pPr>
      <w:r w:rsidRPr="009724C9">
        <w:rPr>
          <w:rFonts w:ascii="Times New Roman" w:hAnsi="Times New Roman"/>
          <w:bCs/>
          <w:sz w:val="28"/>
          <w:szCs w:val="28"/>
        </w:rPr>
        <w:t>Ребенок 5-6лет отличается большой самостоятельностью, стремлением к самовыражению в различных видах художественно-творческой деятельности, у него ярко выражена потребность в общении со сверстниками. К этому возрасту у детей развивается ловкость, точность, координация движений, что в значительной степени расширяет их исполнительские возможности в ритмике. Значительно возрастает активность детей, они очень энергичны, подвижны, эмоциональны. У детей шестого года жизни более совершенна речь: расширяется активный и пассивный словарь. Улучшается звукопроизношение, грамматический строй речи, голос становится звонким и сильным. Эти особенности дают возможность дальнейшего развития певческой деятельности, использования более разнообразного и сложного музыкального репертуара.</w:t>
      </w:r>
    </w:p>
    <w:p w:rsidR="009724C9" w:rsidRPr="009724C9" w:rsidRDefault="009724C9" w:rsidP="00267F94">
      <w:pPr>
        <w:spacing w:after="0" w:line="240" w:lineRule="auto"/>
        <w:ind w:right="-5" w:firstLine="851"/>
        <w:rPr>
          <w:rFonts w:ascii="Times New Roman" w:hAnsi="Times New Roman"/>
          <w:bCs/>
          <w:sz w:val="28"/>
          <w:szCs w:val="28"/>
        </w:rPr>
      </w:pPr>
      <w:r w:rsidRPr="009724C9">
        <w:rPr>
          <w:rFonts w:ascii="Times New Roman" w:hAnsi="Times New Roman"/>
          <w:bCs/>
          <w:sz w:val="28"/>
          <w:szCs w:val="28"/>
        </w:rPr>
        <w:t>Однако все перечисленные особенности проявляются индивидуально, и в целом дети шестого года жизни ещё требуют бережного и внимательного отношения: они быстро утомляются, устают от монотонности. Эти возрастные особенности необходимо учитывать при планировании и организации музыкальных образовательных ситуаций.</w:t>
      </w:r>
    </w:p>
    <w:p w:rsidR="00267F94" w:rsidRDefault="00267F94" w:rsidP="00267F94">
      <w:pPr>
        <w:spacing w:after="0" w:line="240" w:lineRule="auto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24C9" w:rsidRPr="00267F94" w:rsidRDefault="00267F94" w:rsidP="00267F94">
      <w:pPr>
        <w:spacing w:after="0" w:line="240" w:lineRule="auto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 w:rsidRPr="00267F94">
        <w:rPr>
          <w:rFonts w:ascii="Times New Roman" w:hAnsi="Times New Roman"/>
          <w:b/>
          <w:bCs/>
          <w:sz w:val="28"/>
          <w:szCs w:val="28"/>
        </w:rPr>
        <w:t>Задачи воспитания и развития детей</w:t>
      </w:r>
    </w:p>
    <w:p w:rsidR="009724C9" w:rsidRPr="00267F94" w:rsidRDefault="009724C9" w:rsidP="009724C9">
      <w:pPr>
        <w:spacing w:after="0" w:line="240" w:lineRule="auto"/>
        <w:ind w:right="-5"/>
        <w:rPr>
          <w:rFonts w:ascii="Times New Roman" w:hAnsi="Times New Roman"/>
          <w:b/>
          <w:bCs/>
          <w:sz w:val="28"/>
          <w:szCs w:val="28"/>
        </w:rPr>
      </w:pPr>
      <w:r w:rsidRPr="00267F94">
        <w:rPr>
          <w:rFonts w:ascii="Times New Roman" w:hAnsi="Times New Roman"/>
          <w:b/>
          <w:bCs/>
          <w:sz w:val="28"/>
          <w:szCs w:val="28"/>
        </w:rPr>
        <w:t>Задачи в области музыкального восприятия- слушания –</w:t>
      </w:r>
      <w:r w:rsidR="001052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7F94">
        <w:rPr>
          <w:rFonts w:ascii="Times New Roman" w:hAnsi="Times New Roman"/>
          <w:b/>
          <w:bCs/>
          <w:sz w:val="28"/>
          <w:szCs w:val="28"/>
        </w:rPr>
        <w:t>интерпретации</w:t>
      </w:r>
    </w:p>
    <w:p w:rsidR="009724C9" w:rsidRPr="009724C9" w:rsidRDefault="009724C9" w:rsidP="00BD6363">
      <w:pPr>
        <w:numPr>
          <w:ilvl w:val="2"/>
          <w:numId w:val="15"/>
        </w:numPr>
        <w:tabs>
          <w:tab w:val="clear" w:pos="2160"/>
        </w:tabs>
        <w:spacing w:after="0" w:line="240" w:lineRule="auto"/>
        <w:ind w:left="567" w:right="-5" w:hanging="567"/>
        <w:rPr>
          <w:rFonts w:ascii="Times New Roman" w:hAnsi="Times New Roman"/>
          <w:bCs/>
          <w:sz w:val="28"/>
          <w:szCs w:val="28"/>
        </w:rPr>
      </w:pPr>
      <w:r w:rsidRPr="009724C9">
        <w:rPr>
          <w:rFonts w:ascii="Times New Roman" w:hAnsi="Times New Roman"/>
          <w:bCs/>
          <w:sz w:val="28"/>
          <w:szCs w:val="28"/>
        </w:rPr>
        <w:t>Обогащать слуховой опят детей при знакомстве с основными жанрами музыки.</w:t>
      </w:r>
    </w:p>
    <w:p w:rsidR="009724C9" w:rsidRPr="009724C9" w:rsidRDefault="009724C9" w:rsidP="00BD6363">
      <w:pPr>
        <w:numPr>
          <w:ilvl w:val="2"/>
          <w:numId w:val="15"/>
        </w:numPr>
        <w:tabs>
          <w:tab w:val="clear" w:pos="2160"/>
        </w:tabs>
        <w:spacing w:after="0" w:line="240" w:lineRule="auto"/>
        <w:ind w:left="567" w:right="-5" w:hanging="567"/>
        <w:rPr>
          <w:rFonts w:ascii="Times New Roman" w:hAnsi="Times New Roman"/>
          <w:bCs/>
          <w:sz w:val="28"/>
          <w:szCs w:val="28"/>
        </w:rPr>
      </w:pPr>
      <w:r w:rsidRPr="009724C9">
        <w:rPr>
          <w:rFonts w:ascii="Times New Roman" w:hAnsi="Times New Roman"/>
          <w:bCs/>
          <w:sz w:val="28"/>
          <w:szCs w:val="28"/>
        </w:rPr>
        <w:t>Накапливать представления о жизни и творчестве некоторых композиторов.</w:t>
      </w:r>
    </w:p>
    <w:p w:rsidR="009724C9" w:rsidRPr="009724C9" w:rsidRDefault="009724C9" w:rsidP="00BD6363">
      <w:pPr>
        <w:numPr>
          <w:ilvl w:val="2"/>
          <w:numId w:val="15"/>
        </w:numPr>
        <w:tabs>
          <w:tab w:val="clear" w:pos="2160"/>
        </w:tabs>
        <w:spacing w:after="0" w:line="240" w:lineRule="auto"/>
        <w:ind w:left="567" w:right="-5" w:hanging="567"/>
        <w:rPr>
          <w:rFonts w:ascii="Times New Roman" w:hAnsi="Times New Roman"/>
          <w:bCs/>
          <w:sz w:val="28"/>
          <w:szCs w:val="28"/>
        </w:rPr>
      </w:pPr>
      <w:r w:rsidRPr="009724C9">
        <w:rPr>
          <w:rFonts w:ascii="Times New Roman" w:hAnsi="Times New Roman"/>
          <w:bCs/>
          <w:sz w:val="28"/>
          <w:szCs w:val="28"/>
        </w:rPr>
        <w:t>Обучать детей анализу средств музыкальной выразительности.</w:t>
      </w:r>
    </w:p>
    <w:p w:rsidR="009724C9" w:rsidRPr="009724C9" w:rsidRDefault="009724C9" w:rsidP="00BD6363">
      <w:pPr>
        <w:numPr>
          <w:ilvl w:val="2"/>
          <w:numId w:val="15"/>
        </w:numPr>
        <w:tabs>
          <w:tab w:val="clear" w:pos="2160"/>
        </w:tabs>
        <w:spacing w:after="0" w:line="240" w:lineRule="auto"/>
        <w:ind w:left="567" w:right="-5" w:hanging="567"/>
        <w:rPr>
          <w:rFonts w:ascii="Times New Roman" w:hAnsi="Times New Roman"/>
          <w:bCs/>
          <w:sz w:val="28"/>
          <w:szCs w:val="28"/>
        </w:rPr>
      </w:pPr>
      <w:r w:rsidRPr="009724C9">
        <w:rPr>
          <w:rFonts w:ascii="Times New Roman" w:hAnsi="Times New Roman"/>
          <w:bCs/>
          <w:sz w:val="28"/>
          <w:szCs w:val="28"/>
        </w:rPr>
        <w:t>Развивать умение творческой интерпретеции музыки разными средствами художественной выразительности.</w:t>
      </w:r>
    </w:p>
    <w:p w:rsidR="001052AC" w:rsidRDefault="001052AC" w:rsidP="009724C9">
      <w:pPr>
        <w:spacing w:after="0" w:line="240" w:lineRule="auto"/>
        <w:ind w:right="-5"/>
        <w:rPr>
          <w:rFonts w:ascii="Times New Roman" w:hAnsi="Times New Roman"/>
          <w:b/>
          <w:bCs/>
          <w:sz w:val="28"/>
          <w:szCs w:val="28"/>
        </w:rPr>
      </w:pPr>
    </w:p>
    <w:p w:rsidR="001052AC" w:rsidRDefault="009724C9" w:rsidP="001052AC">
      <w:pPr>
        <w:spacing w:after="0" w:line="240" w:lineRule="auto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 w:rsidRPr="00267F94">
        <w:rPr>
          <w:rFonts w:ascii="Times New Roman" w:hAnsi="Times New Roman"/>
          <w:b/>
          <w:bCs/>
          <w:sz w:val="28"/>
          <w:szCs w:val="28"/>
        </w:rPr>
        <w:t>Задачи в области</w:t>
      </w:r>
    </w:p>
    <w:p w:rsidR="009724C9" w:rsidRPr="00267F94" w:rsidRDefault="009724C9" w:rsidP="001052AC">
      <w:pPr>
        <w:spacing w:after="0" w:line="240" w:lineRule="auto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 w:rsidRPr="00267F94">
        <w:rPr>
          <w:rFonts w:ascii="Times New Roman" w:hAnsi="Times New Roman"/>
          <w:b/>
          <w:bCs/>
          <w:sz w:val="28"/>
          <w:szCs w:val="28"/>
        </w:rPr>
        <w:t>музыкального исполнительства- импровизации- творчества.</w:t>
      </w:r>
    </w:p>
    <w:p w:rsidR="009724C9" w:rsidRPr="009724C9" w:rsidRDefault="009724C9" w:rsidP="00BD6363">
      <w:pPr>
        <w:numPr>
          <w:ilvl w:val="3"/>
          <w:numId w:val="15"/>
        </w:numPr>
        <w:tabs>
          <w:tab w:val="clear" w:pos="2880"/>
        </w:tabs>
        <w:spacing w:after="0" w:line="240" w:lineRule="auto"/>
        <w:ind w:left="567" w:right="-5" w:hanging="567"/>
        <w:rPr>
          <w:rFonts w:ascii="Times New Roman" w:hAnsi="Times New Roman"/>
          <w:bCs/>
          <w:sz w:val="28"/>
          <w:szCs w:val="28"/>
        </w:rPr>
      </w:pPr>
      <w:r w:rsidRPr="009724C9">
        <w:rPr>
          <w:rFonts w:ascii="Times New Roman" w:hAnsi="Times New Roman"/>
          <w:bCs/>
          <w:sz w:val="28"/>
          <w:szCs w:val="28"/>
        </w:rPr>
        <w:t>Развивать певческие умения детей.</w:t>
      </w:r>
    </w:p>
    <w:p w:rsidR="009724C9" w:rsidRPr="009724C9" w:rsidRDefault="009724C9" w:rsidP="00BD6363">
      <w:pPr>
        <w:numPr>
          <w:ilvl w:val="3"/>
          <w:numId w:val="15"/>
        </w:numPr>
        <w:tabs>
          <w:tab w:val="clear" w:pos="2880"/>
        </w:tabs>
        <w:spacing w:after="0" w:line="240" w:lineRule="auto"/>
        <w:ind w:left="567" w:right="-5" w:hanging="567"/>
        <w:rPr>
          <w:rFonts w:ascii="Times New Roman" w:hAnsi="Times New Roman"/>
          <w:bCs/>
          <w:sz w:val="28"/>
          <w:szCs w:val="28"/>
        </w:rPr>
      </w:pPr>
      <w:r w:rsidRPr="009724C9">
        <w:rPr>
          <w:rFonts w:ascii="Times New Roman" w:hAnsi="Times New Roman"/>
          <w:bCs/>
          <w:sz w:val="28"/>
          <w:szCs w:val="28"/>
        </w:rPr>
        <w:t>Способствовать освоению детьми умений игрового музицирования.</w:t>
      </w:r>
    </w:p>
    <w:p w:rsidR="00BD6363" w:rsidRDefault="009724C9" w:rsidP="00BD6363">
      <w:pPr>
        <w:numPr>
          <w:ilvl w:val="3"/>
          <w:numId w:val="15"/>
        </w:numPr>
        <w:tabs>
          <w:tab w:val="clear" w:pos="2880"/>
        </w:tabs>
        <w:spacing w:after="0" w:line="240" w:lineRule="auto"/>
        <w:ind w:left="567" w:right="-5" w:hanging="567"/>
        <w:rPr>
          <w:rFonts w:ascii="Times New Roman" w:hAnsi="Times New Roman"/>
          <w:bCs/>
          <w:sz w:val="28"/>
          <w:szCs w:val="28"/>
        </w:rPr>
      </w:pPr>
      <w:r w:rsidRPr="009724C9">
        <w:rPr>
          <w:rFonts w:ascii="Times New Roman" w:hAnsi="Times New Roman"/>
          <w:bCs/>
          <w:sz w:val="28"/>
          <w:szCs w:val="28"/>
        </w:rPr>
        <w:t>Стимулировать самостоятельную деятельность детей по импровизации танцев, игр, оркестровок.</w:t>
      </w:r>
    </w:p>
    <w:p w:rsidR="009724C9" w:rsidRPr="00BD6363" w:rsidRDefault="009724C9" w:rsidP="009724C9">
      <w:pPr>
        <w:numPr>
          <w:ilvl w:val="3"/>
          <w:numId w:val="15"/>
        </w:numPr>
        <w:tabs>
          <w:tab w:val="clear" w:pos="2880"/>
        </w:tabs>
        <w:spacing w:after="0" w:line="240" w:lineRule="auto"/>
        <w:ind w:left="567" w:right="-5" w:hanging="567"/>
        <w:rPr>
          <w:rFonts w:ascii="Times New Roman" w:hAnsi="Times New Roman"/>
          <w:bCs/>
          <w:sz w:val="28"/>
          <w:szCs w:val="28"/>
        </w:rPr>
      </w:pPr>
      <w:r w:rsidRPr="00BD6363">
        <w:rPr>
          <w:rFonts w:ascii="Times New Roman" w:hAnsi="Times New Roman"/>
          <w:bCs/>
          <w:sz w:val="28"/>
          <w:szCs w:val="28"/>
        </w:rPr>
        <w:t>Развивать умение сотрудничать в коллективной музыкальной деятельности.</w:t>
      </w:r>
      <w:r w:rsidR="00BD6363" w:rsidRPr="009724C9">
        <w:rPr>
          <w:rFonts w:ascii="Times New Roman" w:hAnsi="Times New Roman"/>
          <w:bCs/>
          <w:sz w:val="28"/>
          <w:szCs w:val="28"/>
        </w:rPr>
        <w:t xml:space="preserve"> </w:t>
      </w:r>
    </w:p>
    <w:p w:rsidR="002C4220" w:rsidRDefault="002C4220" w:rsidP="00BD6363">
      <w:pPr>
        <w:spacing w:after="0" w:line="240" w:lineRule="auto"/>
        <w:ind w:right="-5"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6363" w:rsidRDefault="009724C9" w:rsidP="00BD6363">
      <w:pPr>
        <w:spacing w:after="0" w:line="240" w:lineRule="auto"/>
        <w:ind w:right="-5"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267F94">
        <w:rPr>
          <w:rFonts w:ascii="Times New Roman" w:hAnsi="Times New Roman"/>
          <w:b/>
          <w:bCs/>
          <w:sz w:val="28"/>
          <w:szCs w:val="28"/>
        </w:rPr>
        <w:lastRenderedPageBreak/>
        <w:t>Возрастные особенности развития ребенка 6-7 лет</w:t>
      </w:r>
    </w:p>
    <w:p w:rsidR="001052AC" w:rsidRPr="00267F94" w:rsidRDefault="009724C9" w:rsidP="001052AC">
      <w:pPr>
        <w:spacing w:after="0" w:line="240" w:lineRule="auto"/>
        <w:ind w:right="-5"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267F94">
        <w:rPr>
          <w:rFonts w:ascii="Times New Roman" w:hAnsi="Times New Roman"/>
          <w:b/>
          <w:bCs/>
          <w:sz w:val="28"/>
          <w:szCs w:val="28"/>
        </w:rPr>
        <w:t>в музыкальной деятельности</w:t>
      </w:r>
      <w:r w:rsidR="001052AC">
        <w:rPr>
          <w:rFonts w:ascii="Times New Roman" w:hAnsi="Times New Roman"/>
          <w:b/>
          <w:bCs/>
          <w:sz w:val="28"/>
          <w:szCs w:val="28"/>
        </w:rPr>
        <w:t>.</w:t>
      </w:r>
    </w:p>
    <w:p w:rsidR="009724C9" w:rsidRPr="009724C9" w:rsidRDefault="001052AC" w:rsidP="001052AC">
      <w:pPr>
        <w:spacing w:after="0" w:line="240" w:lineRule="auto"/>
        <w:ind w:right="-5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Дети </w:t>
      </w:r>
      <w:r w:rsidR="009724C9" w:rsidRPr="009724C9">
        <w:rPr>
          <w:rFonts w:ascii="Times New Roman" w:hAnsi="Times New Roman"/>
          <w:bCs/>
          <w:sz w:val="28"/>
          <w:szCs w:val="28"/>
        </w:rPr>
        <w:t>6-7 лет</w:t>
      </w:r>
      <w:r>
        <w:rPr>
          <w:rFonts w:ascii="Times New Roman" w:hAnsi="Times New Roman"/>
          <w:bCs/>
          <w:sz w:val="28"/>
          <w:szCs w:val="28"/>
        </w:rPr>
        <w:t xml:space="preserve"> подвижны,  энергичны,</w:t>
      </w:r>
      <w:r w:rsidR="009724C9" w:rsidRPr="009724C9">
        <w:rPr>
          <w:rFonts w:ascii="Times New Roman" w:hAnsi="Times New Roman"/>
          <w:bCs/>
          <w:sz w:val="28"/>
          <w:szCs w:val="28"/>
        </w:rPr>
        <w:t xml:space="preserve"> активны во всех видах музыкально-художественной деятельности. В этот период у них качественно меняются психофизиологические возможности: голос становится звонким, движения- ещё более координированными, увеличивается объём внимания и памяти, совершенствуется речь. У детей возрастает произвольность поведения, формируется осознанный интерес к музыке, значительно расширяется музыкальный кругозор. Новые качества позволяют реализовывать более сложные зад</w:t>
      </w:r>
      <w:r>
        <w:rPr>
          <w:rFonts w:ascii="Times New Roman" w:hAnsi="Times New Roman"/>
          <w:bCs/>
          <w:sz w:val="28"/>
          <w:szCs w:val="28"/>
        </w:rPr>
        <w:t xml:space="preserve">ачи музыкального развития детей, </w:t>
      </w:r>
      <w:r w:rsidR="009724C9" w:rsidRPr="009724C9">
        <w:rPr>
          <w:rFonts w:ascii="Times New Roman" w:hAnsi="Times New Roman"/>
          <w:bCs/>
          <w:sz w:val="28"/>
          <w:szCs w:val="28"/>
        </w:rPr>
        <w:t>идеи целостного развития личности ребёнка средствами музыки возраста</w:t>
      </w:r>
      <w:r>
        <w:rPr>
          <w:rFonts w:ascii="Times New Roman" w:hAnsi="Times New Roman"/>
          <w:bCs/>
          <w:sz w:val="28"/>
          <w:szCs w:val="28"/>
        </w:rPr>
        <w:t>ю</w:t>
      </w:r>
      <w:r w:rsidR="009724C9" w:rsidRPr="009724C9">
        <w:rPr>
          <w:rFonts w:ascii="Times New Roman" w:hAnsi="Times New Roman"/>
          <w:bCs/>
          <w:sz w:val="28"/>
          <w:szCs w:val="28"/>
        </w:rPr>
        <w:t xml:space="preserve">т. </w:t>
      </w:r>
    </w:p>
    <w:p w:rsidR="009724C9" w:rsidRPr="009724C9" w:rsidRDefault="009724C9" w:rsidP="00267F94">
      <w:pPr>
        <w:spacing w:after="0" w:line="240" w:lineRule="auto"/>
        <w:ind w:right="-5" w:firstLine="709"/>
        <w:rPr>
          <w:rFonts w:ascii="Times New Roman" w:hAnsi="Times New Roman"/>
          <w:bCs/>
          <w:sz w:val="28"/>
          <w:szCs w:val="28"/>
        </w:rPr>
      </w:pPr>
      <w:r w:rsidRPr="009724C9">
        <w:rPr>
          <w:rFonts w:ascii="Times New Roman" w:hAnsi="Times New Roman"/>
          <w:bCs/>
          <w:sz w:val="28"/>
          <w:szCs w:val="28"/>
        </w:rPr>
        <w:t xml:space="preserve"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 </w:t>
      </w:r>
    </w:p>
    <w:p w:rsidR="009724C9" w:rsidRPr="009724C9" w:rsidRDefault="009724C9" w:rsidP="00267F94">
      <w:pPr>
        <w:spacing w:after="0" w:line="240" w:lineRule="auto"/>
        <w:ind w:right="-5" w:firstLine="709"/>
        <w:rPr>
          <w:rFonts w:ascii="Times New Roman" w:hAnsi="Times New Roman"/>
          <w:bCs/>
          <w:sz w:val="28"/>
          <w:szCs w:val="28"/>
        </w:rPr>
      </w:pPr>
      <w:r w:rsidRPr="009724C9">
        <w:rPr>
          <w:rFonts w:ascii="Times New Roman" w:hAnsi="Times New Roman"/>
          <w:bCs/>
          <w:sz w:val="28"/>
          <w:szCs w:val="28"/>
        </w:rPr>
        <w:t xml:space="preserve">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 </w:t>
      </w:r>
    </w:p>
    <w:p w:rsidR="009724C9" w:rsidRPr="009724C9" w:rsidRDefault="009724C9" w:rsidP="00267F94">
      <w:pPr>
        <w:spacing w:after="0" w:line="240" w:lineRule="auto"/>
        <w:ind w:right="-5" w:firstLine="709"/>
        <w:rPr>
          <w:rFonts w:ascii="Times New Roman" w:hAnsi="Times New Roman"/>
          <w:bCs/>
          <w:sz w:val="28"/>
          <w:szCs w:val="28"/>
        </w:rPr>
      </w:pPr>
      <w:r w:rsidRPr="009724C9">
        <w:rPr>
          <w:rFonts w:ascii="Times New Roman" w:hAnsi="Times New Roman"/>
          <w:bCs/>
          <w:sz w:val="28"/>
          <w:szCs w:val="28"/>
        </w:rPr>
        <w:t xml:space="preserve">Непосредственно-образовательная деятельность является основной формой обучения. Задания, которые дают детям подготовительной группы, требуют сосредоточенности и осознанности действий, хотя до какой-то степени сохраняется игровой и развлекательный характер обучения. </w:t>
      </w:r>
    </w:p>
    <w:p w:rsidR="009724C9" w:rsidRPr="00BD6363" w:rsidRDefault="00267F94" w:rsidP="00BD6363">
      <w:pPr>
        <w:spacing w:after="0" w:line="240" w:lineRule="auto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 w:rsidRPr="00267F94">
        <w:rPr>
          <w:rFonts w:ascii="Times New Roman" w:hAnsi="Times New Roman"/>
          <w:b/>
          <w:bCs/>
          <w:sz w:val="28"/>
          <w:szCs w:val="28"/>
        </w:rPr>
        <w:t>Задачи воспитания и развития детей</w:t>
      </w:r>
    </w:p>
    <w:p w:rsidR="009724C9" w:rsidRPr="00267F94" w:rsidRDefault="009724C9" w:rsidP="009724C9">
      <w:pPr>
        <w:spacing w:after="0" w:line="240" w:lineRule="auto"/>
        <w:ind w:right="-5"/>
        <w:rPr>
          <w:rFonts w:ascii="Times New Roman" w:hAnsi="Times New Roman"/>
          <w:b/>
          <w:bCs/>
          <w:sz w:val="28"/>
          <w:szCs w:val="28"/>
        </w:rPr>
      </w:pPr>
      <w:r w:rsidRPr="00267F94">
        <w:rPr>
          <w:rFonts w:ascii="Times New Roman" w:hAnsi="Times New Roman"/>
          <w:b/>
          <w:bCs/>
          <w:sz w:val="28"/>
          <w:szCs w:val="28"/>
        </w:rPr>
        <w:t>Задачи в области музыкального восприятия-слушания-интерпретации</w:t>
      </w:r>
    </w:p>
    <w:p w:rsidR="009724C9" w:rsidRPr="009724C9" w:rsidRDefault="009724C9" w:rsidP="00267F94">
      <w:pPr>
        <w:numPr>
          <w:ilvl w:val="4"/>
          <w:numId w:val="15"/>
        </w:numPr>
        <w:tabs>
          <w:tab w:val="clear" w:pos="3338"/>
        </w:tabs>
        <w:spacing w:after="0" w:line="240" w:lineRule="auto"/>
        <w:ind w:left="851" w:right="-5"/>
        <w:rPr>
          <w:rFonts w:ascii="Times New Roman" w:hAnsi="Times New Roman"/>
          <w:bCs/>
          <w:sz w:val="28"/>
          <w:szCs w:val="28"/>
        </w:rPr>
      </w:pPr>
      <w:r w:rsidRPr="009724C9">
        <w:rPr>
          <w:rFonts w:ascii="Times New Roman" w:hAnsi="Times New Roman"/>
          <w:bCs/>
          <w:sz w:val="28"/>
          <w:szCs w:val="28"/>
        </w:rPr>
        <w:t>Обогащать слуховой опыт детей при знакомстве с основными жанрами, стилями и направлениями в музыке</w:t>
      </w:r>
    </w:p>
    <w:p w:rsidR="009724C9" w:rsidRPr="009724C9" w:rsidRDefault="009724C9" w:rsidP="00267F94">
      <w:pPr>
        <w:numPr>
          <w:ilvl w:val="4"/>
          <w:numId w:val="15"/>
        </w:numPr>
        <w:tabs>
          <w:tab w:val="clear" w:pos="3338"/>
        </w:tabs>
        <w:spacing w:after="0" w:line="240" w:lineRule="auto"/>
        <w:ind w:left="851" w:right="-5"/>
        <w:rPr>
          <w:rFonts w:ascii="Times New Roman" w:hAnsi="Times New Roman"/>
          <w:bCs/>
          <w:sz w:val="28"/>
          <w:szCs w:val="28"/>
        </w:rPr>
      </w:pPr>
      <w:r w:rsidRPr="009724C9">
        <w:rPr>
          <w:rFonts w:ascii="Times New Roman" w:hAnsi="Times New Roman"/>
          <w:bCs/>
          <w:sz w:val="28"/>
          <w:szCs w:val="28"/>
        </w:rPr>
        <w:t>Накапливать представления о жизни и творчестве русских и зарубежных композиторов</w:t>
      </w:r>
    </w:p>
    <w:p w:rsidR="009724C9" w:rsidRPr="001052AC" w:rsidRDefault="009724C9" w:rsidP="009724C9">
      <w:pPr>
        <w:numPr>
          <w:ilvl w:val="4"/>
          <w:numId w:val="15"/>
        </w:numPr>
        <w:tabs>
          <w:tab w:val="clear" w:pos="3338"/>
        </w:tabs>
        <w:spacing w:after="0" w:line="240" w:lineRule="auto"/>
        <w:ind w:left="851" w:right="-5"/>
        <w:rPr>
          <w:rFonts w:ascii="Times New Roman" w:hAnsi="Times New Roman"/>
          <w:bCs/>
          <w:sz w:val="28"/>
          <w:szCs w:val="28"/>
        </w:rPr>
      </w:pPr>
      <w:r w:rsidRPr="009724C9">
        <w:rPr>
          <w:rFonts w:ascii="Times New Roman" w:hAnsi="Times New Roman"/>
          <w:bCs/>
          <w:sz w:val="28"/>
          <w:szCs w:val="28"/>
        </w:rPr>
        <w:t>Обучать детей анализу, сравнению и сопоставлению при разборе музыкальных форм и средств музыкальной выразительности</w:t>
      </w:r>
    </w:p>
    <w:p w:rsidR="009724C9" w:rsidRPr="00267F94" w:rsidRDefault="009724C9" w:rsidP="009724C9">
      <w:pPr>
        <w:spacing w:after="0" w:line="240" w:lineRule="auto"/>
        <w:ind w:right="-5"/>
        <w:rPr>
          <w:rFonts w:ascii="Times New Roman" w:hAnsi="Times New Roman"/>
          <w:b/>
          <w:bCs/>
          <w:sz w:val="28"/>
          <w:szCs w:val="28"/>
        </w:rPr>
      </w:pPr>
      <w:r w:rsidRPr="00267F94">
        <w:rPr>
          <w:rFonts w:ascii="Times New Roman" w:hAnsi="Times New Roman"/>
          <w:b/>
          <w:bCs/>
          <w:sz w:val="28"/>
          <w:szCs w:val="28"/>
        </w:rPr>
        <w:t>Задачи в области музыкального исполнительства</w:t>
      </w:r>
      <w:r w:rsidR="00BD636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7F94">
        <w:rPr>
          <w:rFonts w:ascii="Times New Roman" w:hAnsi="Times New Roman"/>
          <w:b/>
          <w:bCs/>
          <w:sz w:val="28"/>
          <w:szCs w:val="28"/>
        </w:rPr>
        <w:t>- импровизации-творчества</w:t>
      </w:r>
    </w:p>
    <w:p w:rsidR="009724C9" w:rsidRPr="009724C9" w:rsidRDefault="009724C9" w:rsidP="00267F94">
      <w:pPr>
        <w:numPr>
          <w:ilvl w:val="5"/>
          <w:numId w:val="15"/>
        </w:numPr>
        <w:tabs>
          <w:tab w:val="clear" w:pos="4320"/>
          <w:tab w:val="num" w:pos="851"/>
        </w:tabs>
        <w:spacing w:after="0" w:line="240" w:lineRule="auto"/>
        <w:ind w:left="851" w:right="-5"/>
        <w:rPr>
          <w:rFonts w:ascii="Times New Roman" w:hAnsi="Times New Roman"/>
          <w:bCs/>
          <w:sz w:val="28"/>
          <w:szCs w:val="28"/>
        </w:rPr>
      </w:pPr>
      <w:r w:rsidRPr="009724C9">
        <w:rPr>
          <w:rFonts w:ascii="Times New Roman" w:hAnsi="Times New Roman"/>
          <w:bCs/>
          <w:sz w:val="28"/>
          <w:szCs w:val="28"/>
        </w:rPr>
        <w:t>Развивать умения чистоты интонировании в пении</w:t>
      </w:r>
    </w:p>
    <w:p w:rsidR="009724C9" w:rsidRPr="009724C9" w:rsidRDefault="009724C9" w:rsidP="00267F94">
      <w:pPr>
        <w:numPr>
          <w:ilvl w:val="5"/>
          <w:numId w:val="15"/>
        </w:numPr>
        <w:tabs>
          <w:tab w:val="clear" w:pos="4320"/>
          <w:tab w:val="num" w:pos="851"/>
        </w:tabs>
        <w:spacing w:after="0" w:line="240" w:lineRule="auto"/>
        <w:ind w:left="851" w:right="-5"/>
        <w:rPr>
          <w:rFonts w:ascii="Times New Roman" w:hAnsi="Times New Roman"/>
          <w:bCs/>
          <w:sz w:val="28"/>
          <w:szCs w:val="28"/>
        </w:rPr>
      </w:pPr>
      <w:r w:rsidRPr="009724C9">
        <w:rPr>
          <w:rFonts w:ascii="Times New Roman" w:hAnsi="Times New Roman"/>
          <w:bCs/>
          <w:sz w:val="28"/>
          <w:szCs w:val="28"/>
        </w:rPr>
        <w:t>Способствовать освоению навыков ритмического многоголосья посредством игрового музицирования</w:t>
      </w:r>
    </w:p>
    <w:p w:rsidR="009724C9" w:rsidRPr="009724C9" w:rsidRDefault="009724C9" w:rsidP="00267F94">
      <w:pPr>
        <w:numPr>
          <w:ilvl w:val="5"/>
          <w:numId w:val="15"/>
        </w:numPr>
        <w:tabs>
          <w:tab w:val="clear" w:pos="4320"/>
          <w:tab w:val="num" w:pos="851"/>
        </w:tabs>
        <w:spacing w:after="0" w:line="240" w:lineRule="auto"/>
        <w:ind w:left="851" w:right="-5"/>
        <w:rPr>
          <w:rFonts w:ascii="Times New Roman" w:hAnsi="Times New Roman"/>
          <w:bCs/>
          <w:sz w:val="28"/>
          <w:szCs w:val="28"/>
        </w:rPr>
      </w:pPr>
      <w:r w:rsidRPr="009724C9">
        <w:rPr>
          <w:rFonts w:ascii="Times New Roman" w:hAnsi="Times New Roman"/>
          <w:bCs/>
          <w:sz w:val="28"/>
          <w:szCs w:val="28"/>
        </w:rPr>
        <w:t>Стимулировать самостоятельную деятельность детей по сочинению танцев, игр, оркестровок</w:t>
      </w:r>
    </w:p>
    <w:p w:rsidR="00FE1BCA" w:rsidRPr="001052AC" w:rsidRDefault="009724C9" w:rsidP="0067216A">
      <w:pPr>
        <w:numPr>
          <w:ilvl w:val="5"/>
          <w:numId w:val="15"/>
        </w:numPr>
        <w:tabs>
          <w:tab w:val="clear" w:pos="4320"/>
          <w:tab w:val="num" w:pos="851"/>
        </w:tabs>
        <w:spacing w:after="0" w:line="240" w:lineRule="auto"/>
        <w:ind w:left="851" w:right="-5"/>
        <w:rPr>
          <w:rFonts w:ascii="Times New Roman" w:hAnsi="Times New Roman"/>
          <w:bCs/>
          <w:sz w:val="28"/>
          <w:szCs w:val="28"/>
        </w:rPr>
      </w:pPr>
      <w:r w:rsidRPr="009724C9">
        <w:rPr>
          <w:rFonts w:ascii="Times New Roman" w:hAnsi="Times New Roman"/>
          <w:bCs/>
          <w:sz w:val="28"/>
          <w:szCs w:val="28"/>
        </w:rPr>
        <w:t>Развивать у детей умения сотрудничать и заниматься совместным творчеством в коллективной музыкальной деятельности</w:t>
      </w:r>
    </w:p>
    <w:p w:rsidR="001A76E0" w:rsidRDefault="001A76E0" w:rsidP="00BD6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76E0" w:rsidRDefault="001A76E0" w:rsidP="00BD6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220" w:rsidRDefault="002C4220" w:rsidP="00BD6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76E0" w:rsidRDefault="001A76E0" w:rsidP="002C4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D6363" w:rsidRPr="00BD6363" w:rsidRDefault="00E83176" w:rsidP="00BD6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1.2. </w:t>
      </w:r>
      <w:r w:rsidR="00BD6363" w:rsidRPr="00BD6363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</w:p>
    <w:p w:rsidR="00BD6363" w:rsidRDefault="00BD6363" w:rsidP="00BD6363">
      <w:pPr>
        <w:spacing w:after="0" w:line="240" w:lineRule="auto"/>
        <w:ind w:firstLine="459"/>
        <w:jc w:val="both"/>
        <w:rPr>
          <w:rFonts w:ascii="Times New Roman" w:hAnsi="Times New Roman"/>
          <w:sz w:val="28"/>
          <w:szCs w:val="28"/>
        </w:rPr>
      </w:pPr>
    </w:p>
    <w:p w:rsidR="001A76E0" w:rsidRPr="00BD6363" w:rsidRDefault="001A76E0" w:rsidP="00BD6363">
      <w:pPr>
        <w:spacing w:after="0" w:line="240" w:lineRule="auto"/>
        <w:ind w:firstLine="459"/>
        <w:jc w:val="both"/>
        <w:rPr>
          <w:rFonts w:ascii="Times New Roman" w:hAnsi="Times New Roman"/>
          <w:sz w:val="28"/>
          <w:szCs w:val="28"/>
        </w:rPr>
      </w:pPr>
    </w:p>
    <w:p w:rsidR="00BD6363" w:rsidRPr="00BD6363" w:rsidRDefault="00BD6363" w:rsidP="001A76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6363">
        <w:rPr>
          <w:rFonts w:ascii="Times New Roman" w:hAnsi="Times New Roman"/>
          <w:b/>
          <w:sz w:val="28"/>
          <w:szCs w:val="28"/>
        </w:rPr>
        <w:t>Целевые ориентиры на этапе завершения дошкольного образования</w:t>
      </w:r>
    </w:p>
    <w:p w:rsidR="00BD6363" w:rsidRDefault="00BD6363" w:rsidP="00BD63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6363" w:rsidRDefault="00BD6363" w:rsidP="001052AC">
      <w:pPr>
        <w:pStyle w:val="af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2AC">
        <w:rPr>
          <w:rFonts w:ascii="Times New Roman" w:hAnsi="Times New Roman"/>
          <w:sz w:val="28"/>
          <w:szCs w:val="28"/>
        </w:rPr>
        <w:t xml:space="preserve">Ребенок проявляет </w:t>
      </w:r>
      <w:r w:rsidR="003753AF" w:rsidRPr="001052AC">
        <w:rPr>
          <w:rFonts w:ascii="Times New Roman" w:hAnsi="Times New Roman"/>
          <w:sz w:val="28"/>
          <w:szCs w:val="28"/>
        </w:rPr>
        <w:t xml:space="preserve">активность, </w:t>
      </w:r>
      <w:r w:rsidRPr="001052AC">
        <w:rPr>
          <w:rFonts w:ascii="Times New Roman" w:hAnsi="Times New Roman"/>
          <w:sz w:val="28"/>
          <w:szCs w:val="28"/>
        </w:rPr>
        <w:t>самостоятельность в разных видах музыкальной деятельности: исполнительстве, слушании музыки, творчестве.</w:t>
      </w:r>
    </w:p>
    <w:p w:rsidR="001052AC" w:rsidRPr="001052AC" w:rsidRDefault="001052AC" w:rsidP="001052AC">
      <w:pPr>
        <w:pStyle w:val="af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2AC" w:rsidRDefault="00BD6363" w:rsidP="001052AC">
      <w:pPr>
        <w:pStyle w:val="af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2AC">
        <w:rPr>
          <w:rFonts w:ascii="Times New Roman" w:hAnsi="Times New Roman"/>
          <w:sz w:val="28"/>
          <w:szCs w:val="28"/>
        </w:rPr>
        <w:t xml:space="preserve">Обладает развитым воображением, которое реализует в разных видах </w:t>
      </w:r>
      <w:r w:rsidR="003753AF" w:rsidRPr="001052AC">
        <w:rPr>
          <w:rFonts w:ascii="Times New Roman" w:hAnsi="Times New Roman"/>
          <w:sz w:val="28"/>
          <w:szCs w:val="28"/>
        </w:rPr>
        <w:t xml:space="preserve">музыкальной </w:t>
      </w:r>
      <w:r w:rsidRPr="001052AC">
        <w:rPr>
          <w:rFonts w:ascii="Times New Roman" w:hAnsi="Times New Roman"/>
          <w:sz w:val="28"/>
          <w:szCs w:val="28"/>
        </w:rPr>
        <w:t>деятельности.</w:t>
      </w:r>
    </w:p>
    <w:p w:rsidR="001052AC" w:rsidRPr="001052AC" w:rsidRDefault="001052AC" w:rsidP="00105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3F7" w:rsidRDefault="00B853F7" w:rsidP="001052AC">
      <w:pPr>
        <w:pStyle w:val="af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2AC">
        <w:rPr>
          <w:rFonts w:ascii="Times New Roman" w:hAnsi="Times New Roman"/>
          <w:sz w:val="28"/>
          <w:szCs w:val="28"/>
        </w:rPr>
        <w:t xml:space="preserve">Умеет передавать </w:t>
      </w:r>
      <w:r w:rsidR="003753AF" w:rsidRPr="001052AC">
        <w:rPr>
          <w:rFonts w:ascii="Times New Roman" w:hAnsi="Times New Roman"/>
          <w:sz w:val="28"/>
          <w:szCs w:val="28"/>
        </w:rPr>
        <w:t>музыкальные</w:t>
      </w:r>
      <w:r w:rsidRPr="001052AC">
        <w:rPr>
          <w:rFonts w:ascii="Times New Roman" w:hAnsi="Times New Roman"/>
          <w:sz w:val="28"/>
          <w:szCs w:val="28"/>
        </w:rPr>
        <w:t xml:space="preserve"> образы, используя песенные и танцевальные импровизации.</w:t>
      </w:r>
    </w:p>
    <w:p w:rsidR="001052AC" w:rsidRPr="001052AC" w:rsidRDefault="001052AC" w:rsidP="00105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6363" w:rsidRDefault="00BD6363" w:rsidP="001052AC">
      <w:pPr>
        <w:pStyle w:val="af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2AC">
        <w:rPr>
          <w:rFonts w:ascii="Times New Roman" w:hAnsi="Times New Roman"/>
          <w:sz w:val="28"/>
          <w:szCs w:val="28"/>
        </w:rPr>
        <w:t xml:space="preserve">Ребенок хорошо владеет своей речью, может использовать  речь для выражения своих желаний, мыслей. </w:t>
      </w:r>
    </w:p>
    <w:p w:rsidR="001052AC" w:rsidRPr="001052AC" w:rsidRDefault="001052AC" w:rsidP="00105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2AC" w:rsidRDefault="00B853F7" w:rsidP="001052AC">
      <w:pPr>
        <w:pStyle w:val="af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2AC">
        <w:rPr>
          <w:rFonts w:ascii="Times New Roman" w:hAnsi="Times New Roman"/>
          <w:sz w:val="28"/>
          <w:szCs w:val="28"/>
        </w:rPr>
        <w:t>Сформированы двигательные навыки и качества (координация, ловкость и точность движений, пластичность)</w:t>
      </w:r>
      <w:r w:rsidR="001052AC">
        <w:rPr>
          <w:rFonts w:ascii="Times New Roman" w:hAnsi="Times New Roman"/>
          <w:sz w:val="28"/>
          <w:szCs w:val="28"/>
        </w:rPr>
        <w:t>.</w:t>
      </w:r>
    </w:p>
    <w:p w:rsidR="001052AC" w:rsidRPr="001052AC" w:rsidRDefault="001052AC" w:rsidP="00105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6363" w:rsidRDefault="00BD6363" w:rsidP="001052AC">
      <w:pPr>
        <w:pStyle w:val="af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2AC">
        <w:rPr>
          <w:rFonts w:ascii="Times New Roman" w:hAnsi="Times New Roman"/>
          <w:sz w:val="28"/>
          <w:szCs w:val="28"/>
        </w:rPr>
        <w:t xml:space="preserve">Ребенок проявляет любознательность,  склонен </w:t>
      </w:r>
      <w:r w:rsidR="003753AF" w:rsidRPr="001052AC">
        <w:rPr>
          <w:rFonts w:ascii="Times New Roman" w:hAnsi="Times New Roman"/>
          <w:sz w:val="28"/>
          <w:szCs w:val="28"/>
        </w:rPr>
        <w:t>к импровизации</w:t>
      </w:r>
      <w:r w:rsidRPr="001052AC">
        <w:rPr>
          <w:rFonts w:ascii="Times New Roman" w:hAnsi="Times New Roman"/>
          <w:sz w:val="28"/>
          <w:szCs w:val="28"/>
        </w:rPr>
        <w:t>, к принятию собственных решений, опираясь на свои знания и умения в различных видах деятельности.</w:t>
      </w:r>
    </w:p>
    <w:p w:rsidR="001052AC" w:rsidRPr="001052AC" w:rsidRDefault="001052AC" w:rsidP="00105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6363" w:rsidRPr="001052AC" w:rsidRDefault="00BD6363" w:rsidP="001052AC">
      <w:pPr>
        <w:pStyle w:val="af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2AC">
        <w:rPr>
          <w:rFonts w:ascii="Times New Roman" w:hAnsi="Times New Roman"/>
          <w:sz w:val="28"/>
          <w:szCs w:val="28"/>
        </w:rPr>
        <w:t>Эмоционально отзывается на красоту произведений народной и профессиональной музыки.</w:t>
      </w:r>
    </w:p>
    <w:p w:rsidR="00BD6363" w:rsidRPr="00BD6363" w:rsidRDefault="00BD6363" w:rsidP="00BD6363">
      <w:pPr>
        <w:spacing w:after="0" w:line="240" w:lineRule="auto"/>
        <w:ind w:firstLine="459"/>
        <w:jc w:val="both"/>
        <w:rPr>
          <w:rFonts w:ascii="Times New Roman" w:hAnsi="Times New Roman"/>
          <w:b/>
          <w:sz w:val="28"/>
          <w:szCs w:val="28"/>
        </w:rPr>
      </w:pPr>
    </w:p>
    <w:p w:rsidR="00C76A13" w:rsidRDefault="00C76A13" w:rsidP="00BD6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6A13" w:rsidRDefault="00C76A13" w:rsidP="00BD6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53AF" w:rsidRDefault="003753AF" w:rsidP="00BD6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53AF" w:rsidRDefault="003753AF" w:rsidP="00BD6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53AF" w:rsidRDefault="003753AF" w:rsidP="00BD6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53F7" w:rsidRDefault="00B853F7" w:rsidP="00BD6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6A13" w:rsidRDefault="00C76A13" w:rsidP="00BD6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220" w:rsidRDefault="002C4220" w:rsidP="00BD6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220" w:rsidRDefault="002C4220" w:rsidP="00BD6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220" w:rsidRDefault="002C4220" w:rsidP="00BD6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6A13" w:rsidRDefault="00C76A13" w:rsidP="00BD6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3176" w:rsidRDefault="00E83176" w:rsidP="00BD6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18E" w:rsidRDefault="00C4718E" w:rsidP="00BD6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18E" w:rsidRDefault="00C4718E" w:rsidP="001052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6A13" w:rsidRDefault="00E83176" w:rsidP="00C76A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1.3. </w:t>
      </w:r>
      <w:r w:rsidR="00C76A13">
        <w:rPr>
          <w:rFonts w:ascii="Times New Roman" w:hAnsi="Times New Roman"/>
          <w:b/>
          <w:sz w:val="28"/>
          <w:szCs w:val="28"/>
        </w:rPr>
        <w:t>Оценка качества образовательной деятельности.</w:t>
      </w:r>
    </w:p>
    <w:p w:rsidR="00C76A13" w:rsidRDefault="00C76A13" w:rsidP="00C76A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6A13" w:rsidRDefault="00C76A13" w:rsidP="00A11A91">
      <w:pPr>
        <w:spacing w:after="0" w:line="240" w:lineRule="auto"/>
        <w:ind w:left="-142" w:firstLine="567"/>
        <w:rPr>
          <w:rFonts w:ascii="Times New Roman" w:hAnsi="Times New Roman"/>
          <w:sz w:val="28"/>
          <w:szCs w:val="28"/>
        </w:rPr>
      </w:pPr>
      <w:r w:rsidRPr="003008F4">
        <w:rPr>
          <w:rFonts w:ascii="Times New Roman" w:hAnsi="Times New Roman"/>
          <w:sz w:val="28"/>
          <w:szCs w:val="28"/>
        </w:rPr>
        <w:t>При реализации Программы проводится оценка индивид</w:t>
      </w:r>
      <w:r>
        <w:rPr>
          <w:rFonts w:ascii="Times New Roman" w:hAnsi="Times New Roman"/>
          <w:sz w:val="28"/>
          <w:szCs w:val="28"/>
        </w:rPr>
        <w:t xml:space="preserve">уального развития детей. </w:t>
      </w:r>
    </w:p>
    <w:p w:rsidR="00C76A13" w:rsidRDefault="00C76A13" w:rsidP="00A11A91">
      <w:pPr>
        <w:spacing w:after="0" w:line="240" w:lineRule="auto"/>
        <w:ind w:left="-142" w:firstLine="567"/>
        <w:rPr>
          <w:rFonts w:ascii="Times New Roman" w:hAnsi="Times New Roman"/>
          <w:sz w:val="28"/>
          <w:szCs w:val="28"/>
        </w:rPr>
      </w:pPr>
      <w:r w:rsidRPr="003008F4">
        <w:rPr>
          <w:rFonts w:ascii="Times New Roman" w:hAnsi="Times New Roman"/>
          <w:sz w:val="28"/>
          <w:szCs w:val="28"/>
        </w:rPr>
        <w:t>Основная цель педагогической диагностики - познание и понимание педагогом ребенка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8F4">
        <w:rPr>
          <w:rFonts w:ascii="Times New Roman" w:hAnsi="Times New Roman"/>
          <w:sz w:val="28"/>
          <w:szCs w:val="28"/>
        </w:rPr>
        <w:t>дошкольного возраста, с целью создания условий воспитания и обучения максимально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8F4">
        <w:rPr>
          <w:rFonts w:ascii="Times New Roman" w:hAnsi="Times New Roman"/>
          <w:sz w:val="28"/>
          <w:szCs w:val="28"/>
        </w:rPr>
        <w:t xml:space="preserve">приближенными к реализации детских потребностей, интересов, способностей, способствующих поддержке и развитию детской индивидуальности. </w:t>
      </w:r>
    </w:p>
    <w:p w:rsidR="00C76A13" w:rsidRDefault="00C76A13" w:rsidP="00A11A91">
      <w:pPr>
        <w:spacing w:after="0" w:line="240" w:lineRule="auto"/>
        <w:ind w:left="-142" w:firstLine="567"/>
        <w:rPr>
          <w:rFonts w:ascii="Times New Roman" w:hAnsi="Times New Roman"/>
          <w:sz w:val="28"/>
          <w:szCs w:val="28"/>
        </w:rPr>
      </w:pPr>
      <w:r w:rsidRPr="00BD6363">
        <w:rPr>
          <w:rFonts w:ascii="Times New Roman" w:hAnsi="Times New Roman"/>
          <w:sz w:val="28"/>
          <w:szCs w:val="28"/>
        </w:rPr>
        <w:t>Педагогическая диагностика предполагает наблюдение за ребенком в спонтанной и специально организованной деятельности.</w:t>
      </w:r>
    </w:p>
    <w:p w:rsidR="001052AC" w:rsidRDefault="00C76A13" w:rsidP="00A11A91">
      <w:pPr>
        <w:spacing w:after="0" w:line="240" w:lineRule="auto"/>
        <w:ind w:left="-142" w:firstLine="567"/>
        <w:rPr>
          <w:rFonts w:ascii="Times New Roman" w:hAnsi="Times New Roman"/>
          <w:sz w:val="28"/>
          <w:szCs w:val="28"/>
        </w:rPr>
      </w:pPr>
      <w:r w:rsidRPr="00BD6363">
        <w:rPr>
          <w:rFonts w:ascii="Times New Roman" w:hAnsi="Times New Roman"/>
          <w:sz w:val="28"/>
          <w:szCs w:val="28"/>
        </w:rPr>
        <w:t>Проводится в ходе специально организованных видах музыкальной деятельности: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363">
        <w:rPr>
          <w:rFonts w:ascii="Times New Roman" w:hAnsi="Times New Roman"/>
          <w:sz w:val="28"/>
          <w:szCs w:val="28"/>
        </w:rPr>
        <w:t>творческой</w:t>
      </w:r>
      <w:r w:rsidR="001052AC" w:rsidRPr="00BD6363">
        <w:rPr>
          <w:rFonts w:ascii="Times New Roman" w:hAnsi="Times New Roman"/>
          <w:sz w:val="28"/>
          <w:szCs w:val="28"/>
        </w:rPr>
        <w:t>,</w:t>
      </w:r>
      <w:r w:rsidR="001052AC">
        <w:rPr>
          <w:rFonts w:ascii="Times New Roman" w:hAnsi="Times New Roman"/>
          <w:sz w:val="28"/>
          <w:szCs w:val="28"/>
        </w:rPr>
        <w:t xml:space="preserve"> </w:t>
      </w:r>
      <w:r w:rsidRPr="00BD6363">
        <w:rPr>
          <w:rFonts w:ascii="Times New Roman" w:hAnsi="Times New Roman"/>
          <w:sz w:val="28"/>
          <w:szCs w:val="28"/>
        </w:rPr>
        <w:t>исполнительской деятельности</w:t>
      </w:r>
      <w:r w:rsidR="001052AC">
        <w:rPr>
          <w:rFonts w:ascii="Times New Roman" w:hAnsi="Times New Roman"/>
          <w:sz w:val="28"/>
          <w:szCs w:val="28"/>
        </w:rPr>
        <w:t xml:space="preserve">, </w:t>
      </w:r>
      <w:r w:rsidR="001052AC" w:rsidRPr="00BD6363">
        <w:rPr>
          <w:rFonts w:ascii="Times New Roman" w:hAnsi="Times New Roman"/>
          <w:sz w:val="28"/>
          <w:szCs w:val="28"/>
        </w:rPr>
        <w:t>игровой</w:t>
      </w:r>
      <w:r w:rsidR="001052AC">
        <w:rPr>
          <w:rFonts w:ascii="Times New Roman" w:hAnsi="Times New Roman"/>
          <w:sz w:val="28"/>
          <w:szCs w:val="28"/>
        </w:rPr>
        <w:t xml:space="preserve">,  познавательной деятельности, в </w:t>
      </w:r>
      <w:r w:rsidRPr="00BD6363">
        <w:rPr>
          <w:rFonts w:ascii="Times New Roman" w:hAnsi="Times New Roman"/>
          <w:sz w:val="28"/>
          <w:szCs w:val="28"/>
        </w:rPr>
        <w:t>слушани</w:t>
      </w:r>
      <w:r w:rsidR="001052AC">
        <w:rPr>
          <w:rFonts w:ascii="Times New Roman" w:hAnsi="Times New Roman"/>
          <w:sz w:val="28"/>
          <w:szCs w:val="28"/>
        </w:rPr>
        <w:t>и</w:t>
      </w:r>
      <w:r w:rsidRPr="00BD6363">
        <w:rPr>
          <w:rFonts w:ascii="Times New Roman" w:hAnsi="Times New Roman"/>
          <w:sz w:val="28"/>
          <w:szCs w:val="28"/>
        </w:rPr>
        <w:t xml:space="preserve"> музыки</w:t>
      </w:r>
      <w:r w:rsidR="001052AC">
        <w:rPr>
          <w:rFonts w:ascii="Times New Roman" w:hAnsi="Times New Roman"/>
          <w:sz w:val="28"/>
          <w:szCs w:val="28"/>
        </w:rPr>
        <w:t>.</w:t>
      </w:r>
    </w:p>
    <w:p w:rsidR="00A11A91" w:rsidRDefault="00A11A91" w:rsidP="00A11A91">
      <w:pPr>
        <w:spacing w:after="0" w:line="240" w:lineRule="auto"/>
        <w:ind w:left="-142" w:firstLine="567"/>
        <w:rPr>
          <w:rFonts w:ascii="Times New Roman" w:hAnsi="Times New Roman"/>
          <w:sz w:val="28"/>
          <w:szCs w:val="28"/>
        </w:rPr>
      </w:pPr>
      <w:r w:rsidRPr="007E2803">
        <w:rPr>
          <w:rFonts w:ascii="Times New Roman" w:hAnsi="Times New Roman"/>
          <w:sz w:val="28"/>
          <w:szCs w:val="28"/>
        </w:rPr>
        <w:t>Диагнос</w:t>
      </w:r>
      <w:r>
        <w:rPr>
          <w:rFonts w:ascii="Times New Roman" w:hAnsi="Times New Roman"/>
          <w:sz w:val="28"/>
          <w:szCs w:val="28"/>
        </w:rPr>
        <w:t xml:space="preserve">тика педагогического процесса </w:t>
      </w:r>
      <w:r w:rsidRPr="007E2803">
        <w:rPr>
          <w:rFonts w:ascii="Times New Roman" w:hAnsi="Times New Roman"/>
          <w:sz w:val="28"/>
          <w:szCs w:val="28"/>
        </w:rPr>
        <w:t>проводится два раза в год:</w:t>
      </w:r>
    </w:p>
    <w:p w:rsidR="00A11A91" w:rsidRDefault="00A11A91" w:rsidP="00A11A91">
      <w:pPr>
        <w:spacing w:after="0" w:line="240" w:lineRule="auto"/>
        <w:ind w:left="-142" w:firstLine="567"/>
        <w:rPr>
          <w:rFonts w:ascii="Times New Roman" w:hAnsi="Times New Roman"/>
          <w:sz w:val="28"/>
          <w:szCs w:val="28"/>
        </w:rPr>
      </w:pPr>
      <w:r w:rsidRPr="007E2803">
        <w:rPr>
          <w:rFonts w:ascii="Times New Roman" w:hAnsi="Times New Roman"/>
          <w:sz w:val="28"/>
          <w:szCs w:val="28"/>
        </w:rPr>
        <w:t>вводная – сентябрь,</w:t>
      </w:r>
    </w:p>
    <w:p w:rsidR="00A11A91" w:rsidRPr="007E2803" w:rsidRDefault="00A11A91" w:rsidP="00A11A91">
      <w:pPr>
        <w:spacing w:after="0" w:line="240" w:lineRule="auto"/>
        <w:ind w:left="-142" w:firstLine="567"/>
        <w:rPr>
          <w:rFonts w:ascii="Times New Roman" w:hAnsi="Times New Roman"/>
          <w:sz w:val="28"/>
          <w:szCs w:val="28"/>
        </w:rPr>
      </w:pPr>
      <w:r w:rsidRPr="007E2803">
        <w:rPr>
          <w:rFonts w:ascii="Times New Roman" w:hAnsi="Times New Roman"/>
          <w:sz w:val="28"/>
          <w:szCs w:val="28"/>
        </w:rPr>
        <w:t>итоговая - май.</w:t>
      </w:r>
    </w:p>
    <w:p w:rsidR="00A11A91" w:rsidRDefault="00A11A91" w:rsidP="00A11A91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7E2803">
        <w:rPr>
          <w:rFonts w:ascii="Times New Roman" w:hAnsi="Times New Roman"/>
          <w:sz w:val="28"/>
          <w:szCs w:val="28"/>
        </w:rPr>
        <w:t>Полученная в результате диагностики информация и сделанные на ее основе выводы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2803">
        <w:rPr>
          <w:rFonts w:ascii="Times New Roman" w:hAnsi="Times New Roman"/>
          <w:sz w:val="28"/>
          <w:szCs w:val="28"/>
        </w:rPr>
        <w:t>помогают педагогу предположить возможные действия ребенка в разных ситуациях и понять,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2803">
        <w:rPr>
          <w:rFonts w:ascii="Times New Roman" w:hAnsi="Times New Roman"/>
          <w:sz w:val="28"/>
          <w:szCs w:val="28"/>
        </w:rPr>
        <w:t>какие достижения ребенка следует всячески поддержать и развивать дальше,</w:t>
      </w:r>
      <w:r>
        <w:rPr>
          <w:rFonts w:ascii="Times New Roman" w:hAnsi="Times New Roman"/>
          <w:sz w:val="28"/>
          <w:szCs w:val="28"/>
        </w:rPr>
        <w:t xml:space="preserve"> в чем </w:t>
      </w:r>
      <w:r w:rsidRPr="007E2803">
        <w:rPr>
          <w:rFonts w:ascii="Times New Roman" w:hAnsi="Times New Roman"/>
          <w:sz w:val="28"/>
          <w:szCs w:val="28"/>
        </w:rPr>
        <w:t>имен</w:t>
      </w:r>
      <w:r>
        <w:rPr>
          <w:rFonts w:ascii="Times New Roman" w:hAnsi="Times New Roman"/>
          <w:sz w:val="28"/>
          <w:szCs w:val="28"/>
        </w:rPr>
        <w:t xml:space="preserve">но, </w:t>
      </w:r>
      <w:r w:rsidRPr="007E2803">
        <w:rPr>
          <w:rFonts w:ascii="Times New Roman" w:hAnsi="Times New Roman"/>
          <w:sz w:val="28"/>
          <w:szCs w:val="28"/>
        </w:rPr>
        <w:t xml:space="preserve">требуется оказать этому ребенку помощь. </w:t>
      </w:r>
    </w:p>
    <w:p w:rsidR="00A11A91" w:rsidRPr="007E2803" w:rsidRDefault="00A11A91" w:rsidP="00A11A91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7E2803">
        <w:rPr>
          <w:rFonts w:ascii="Times New Roman" w:hAnsi="Times New Roman"/>
          <w:sz w:val="28"/>
          <w:szCs w:val="28"/>
        </w:rPr>
        <w:t>Искусство педагога как раз заключается в том, чтобы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2803">
        <w:rPr>
          <w:rFonts w:ascii="Times New Roman" w:hAnsi="Times New Roman"/>
          <w:sz w:val="28"/>
          <w:szCs w:val="28"/>
        </w:rPr>
        <w:t>открыть перед каждым ребенком перспективы его развития</w:t>
      </w:r>
      <w:r>
        <w:rPr>
          <w:rFonts w:ascii="Times New Roman" w:hAnsi="Times New Roman"/>
          <w:sz w:val="28"/>
          <w:szCs w:val="28"/>
        </w:rPr>
        <w:t>.</w:t>
      </w:r>
    </w:p>
    <w:p w:rsidR="00A11A91" w:rsidRDefault="00A11A91" w:rsidP="00A11A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A13" w:rsidRDefault="00C76A13" w:rsidP="00A11A91">
      <w:pPr>
        <w:spacing w:after="0" w:line="240" w:lineRule="auto"/>
        <w:ind w:left="-14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76A13" w:rsidRDefault="00C76A13" w:rsidP="00A11A91">
      <w:pPr>
        <w:spacing w:after="0" w:line="240" w:lineRule="auto"/>
        <w:ind w:left="-14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76A13" w:rsidRPr="00BD6363" w:rsidRDefault="00C76A13" w:rsidP="00A11A91">
      <w:pPr>
        <w:spacing w:after="0" w:line="240" w:lineRule="auto"/>
        <w:ind w:left="-142" w:firstLine="567"/>
        <w:jc w:val="center"/>
        <w:rPr>
          <w:rFonts w:ascii="Times New Roman" w:hAnsi="Times New Roman"/>
          <w:sz w:val="28"/>
          <w:szCs w:val="28"/>
        </w:rPr>
      </w:pPr>
    </w:p>
    <w:p w:rsidR="00BD6363" w:rsidRPr="00BD6363" w:rsidRDefault="00C76A13" w:rsidP="00C76A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BD6363" w:rsidRDefault="00BD6363" w:rsidP="00BD6363">
      <w:pPr>
        <w:rPr>
          <w:b/>
          <w:color w:val="C00000"/>
          <w:sz w:val="24"/>
          <w:szCs w:val="24"/>
        </w:rPr>
      </w:pPr>
    </w:p>
    <w:p w:rsidR="00BD6363" w:rsidRDefault="00BD6363" w:rsidP="00BD6363">
      <w:pPr>
        <w:rPr>
          <w:b/>
          <w:color w:val="C00000"/>
          <w:sz w:val="24"/>
          <w:szCs w:val="24"/>
        </w:rPr>
      </w:pPr>
    </w:p>
    <w:p w:rsidR="00FE1BCA" w:rsidRPr="0067216A" w:rsidRDefault="00FE1BCA" w:rsidP="0067216A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FE1BCA" w:rsidRPr="0067216A" w:rsidRDefault="00FE1BCA" w:rsidP="0067216A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FE1BCA" w:rsidRPr="0067216A" w:rsidRDefault="00FE1BCA" w:rsidP="0067216A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FE1BCA" w:rsidRPr="0067216A" w:rsidRDefault="00FE1BCA" w:rsidP="0067216A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FE1BCA" w:rsidRDefault="00FE1BCA" w:rsidP="0067216A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FE1BCA" w:rsidRDefault="00FE1BCA" w:rsidP="0067216A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FE1BCA" w:rsidRDefault="00FE1BCA" w:rsidP="0067216A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2C4220" w:rsidRDefault="002C4220" w:rsidP="0067216A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2C4220" w:rsidRDefault="002C4220" w:rsidP="0067216A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2C4220" w:rsidRDefault="002C4220" w:rsidP="0067216A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FE1BCA" w:rsidRDefault="00FE1BCA" w:rsidP="0067216A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FE1BCA" w:rsidRDefault="00E83176" w:rsidP="00C76A13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C76A13" w:rsidRPr="00C76A13">
        <w:rPr>
          <w:rFonts w:ascii="Times New Roman" w:hAnsi="Times New Roman"/>
          <w:b/>
          <w:sz w:val="28"/>
          <w:szCs w:val="28"/>
        </w:rPr>
        <w:t>Содержательный раздел</w:t>
      </w:r>
    </w:p>
    <w:p w:rsidR="00C76A13" w:rsidRPr="00C76A13" w:rsidRDefault="00C76A13" w:rsidP="00C76A13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867FFA" w:rsidRDefault="00C4718E" w:rsidP="00867FFA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 w:rsidR="00867FFA" w:rsidRPr="00867FFA">
        <w:rPr>
          <w:rFonts w:ascii="Times New Roman" w:hAnsi="Times New Roman"/>
          <w:b/>
          <w:sz w:val="28"/>
          <w:szCs w:val="28"/>
        </w:rPr>
        <w:t xml:space="preserve">Содержание работы по освоению детьми образовательной области </w:t>
      </w:r>
    </w:p>
    <w:p w:rsidR="00867FFA" w:rsidRPr="00867FFA" w:rsidRDefault="00867FFA" w:rsidP="00867FFA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867FFA">
        <w:rPr>
          <w:rFonts w:ascii="Times New Roman" w:hAnsi="Times New Roman"/>
          <w:b/>
          <w:sz w:val="28"/>
          <w:szCs w:val="28"/>
        </w:rPr>
        <w:t xml:space="preserve">«Художественно – эстетическое развитие» </w:t>
      </w:r>
    </w:p>
    <w:p w:rsidR="00867FFA" w:rsidRDefault="00867FFA" w:rsidP="00867FFA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56"/>
        <w:gridCol w:w="7514"/>
      </w:tblGrid>
      <w:tr w:rsidR="00867FFA" w:rsidTr="00E83176">
        <w:tc>
          <w:tcPr>
            <w:tcW w:w="9570" w:type="dxa"/>
            <w:gridSpan w:val="2"/>
          </w:tcPr>
          <w:p w:rsidR="00867FFA" w:rsidRDefault="00867FFA" w:rsidP="00867FFA">
            <w:pPr>
              <w:spacing w:after="0" w:line="240" w:lineRule="auto"/>
              <w:ind w:right="-5"/>
              <w:jc w:val="center"/>
              <w:rPr>
                <w:b/>
                <w:sz w:val="28"/>
                <w:szCs w:val="28"/>
              </w:rPr>
            </w:pPr>
            <w:r w:rsidRPr="00867FFA">
              <w:rPr>
                <w:b/>
                <w:sz w:val="28"/>
                <w:szCs w:val="28"/>
              </w:rPr>
              <w:t>Содержание работы по музыкальному воспитанию детей</w:t>
            </w:r>
          </w:p>
        </w:tc>
      </w:tr>
      <w:tr w:rsidR="00867FFA" w:rsidTr="00E83176">
        <w:tc>
          <w:tcPr>
            <w:tcW w:w="9570" w:type="dxa"/>
            <w:gridSpan w:val="2"/>
          </w:tcPr>
          <w:p w:rsidR="00867FFA" w:rsidRPr="00867FFA" w:rsidRDefault="00867FFA" w:rsidP="00867FFA">
            <w:pPr>
              <w:spacing w:after="0" w:line="240" w:lineRule="auto"/>
              <w:ind w:right="-5"/>
              <w:jc w:val="center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Вторая младшая групп</w:t>
            </w:r>
            <w:r>
              <w:rPr>
                <w:sz w:val="28"/>
                <w:szCs w:val="28"/>
              </w:rPr>
              <w:t>а</w:t>
            </w:r>
            <w:r w:rsidRPr="00867FFA">
              <w:rPr>
                <w:sz w:val="28"/>
                <w:szCs w:val="28"/>
              </w:rPr>
              <w:t xml:space="preserve"> (от 3 до 4 лет)</w:t>
            </w:r>
          </w:p>
        </w:tc>
      </w:tr>
      <w:tr w:rsidR="00867FFA" w:rsidTr="00E83176">
        <w:tc>
          <w:tcPr>
            <w:tcW w:w="9570" w:type="dxa"/>
            <w:gridSpan w:val="2"/>
          </w:tcPr>
          <w:p w:rsidR="00867FFA" w:rsidRPr="00867FFA" w:rsidRDefault="00867FFA" w:rsidP="00867FFA">
            <w:pPr>
              <w:spacing w:after="0" w:line="240" w:lineRule="auto"/>
              <w:ind w:right="-5" w:firstLine="851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Воспитывать у детей эмоциональную отзывчивость на музыку.</w:t>
            </w:r>
          </w:p>
          <w:p w:rsidR="00867FFA" w:rsidRPr="00867FFA" w:rsidRDefault="00867FFA" w:rsidP="00867FFA">
            <w:pPr>
              <w:spacing w:after="0" w:line="240" w:lineRule="auto"/>
              <w:ind w:right="-5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Познакомить с тремя музыкальными жанрами: песней, танцем, мар</w:t>
            </w:r>
            <w:r w:rsidRPr="00867FFA">
              <w:rPr>
                <w:sz w:val="28"/>
                <w:szCs w:val="28"/>
              </w:rPr>
              <w:softHyphen/>
              <w:t>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      </w:r>
          </w:p>
        </w:tc>
      </w:tr>
      <w:tr w:rsidR="00867FFA" w:rsidTr="00867FFA">
        <w:tc>
          <w:tcPr>
            <w:tcW w:w="2056" w:type="dxa"/>
          </w:tcPr>
          <w:p w:rsidR="00867FFA" w:rsidRDefault="00867FFA" w:rsidP="00867FFA">
            <w:pPr>
              <w:spacing w:after="0" w:line="240" w:lineRule="auto"/>
              <w:ind w:right="-5"/>
              <w:rPr>
                <w:b/>
                <w:sz w:val="28"/>
                <w:szCs w:val="28"/>
              </w:rPr>
            </w:pPr>
            <w:r w:rsidRPr="00867FFA">
              <w:rPr>
                <w:b/>
                <w:bCs/>
                <w:sz w:val="28"/>
                <w:szCs w:val="28"/>
              </w:rPr>
              <w:t>Слушание.</w:t>
            </w:r>
          </w:p>
        </w:tc>
        <w:tc>
          <w:tcPr>
            <w:tcW w:w="7514" w:type="dxa"/>
          </w:tcPr>
          <w:p w:rsidR="00867FFA" w:rsidRPr="00867FFA" w:rsidRDefault="00867FFA" w:rsidP="00867FFA">
            <w:pPr>
              <w:spacing w:after="0" w:line="240" w:lineRule="auto"/>
              <w:ind w:right="-5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Учить слушать музыкальное произведение до конца, по</w:t>
            </w:r>
            <w:r w:rsidRPr="00867FFA">
              <w:rPr>
                <w:sz w:val="28"/>
                <w:szCs w:val="28"/>
              </w:rPr>
              <w:softHyphen/>
              <w:t>нимать характер музыки, узнавать и определять, сколько частей в произ</w:t>
            </w:r>
            <w:r w:rsidRPr="00867FFA">
              <w:rPr>
                <w:sz w:val="28"/>
                <w:szCs w:val="28"/>
              </w:rPr>
              <w:softHyphen/>
              <w:t>ведении.</w:t>
            </w:r>
          </w:p>
          <w:p w:rsidR="00867FFA" w:rsidRPr="00867FFA" w:rsidRDefault="00867FFA" w:rsidP="00867FFA">
            <w:pPr>
              <w:spacing w:after="0" w:line="240" w:lineRule="auto"/>
              <w:ind w:right="-5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Развивать способность различать звуки по высоте в пределах окта</w:t>
            </w:r>
            <w:r w:rsidRPr="00867FFA">
              <w:rPr>
                <w:sz w:val="28"/>
                <w:szCs w:val="28"/>
              </w:rPr>
              <w:softHyphen/>
              <w:t>вы — септимы, замечать изменение в силе звучания мелодии (громко, тихо).</w:t>
            </w:r>
          </w:p>
          <w:p w:rsidR="00867FFA" w:rsidRPr="00867FFA" w:rsidRDefault="00867FFA" w:rsidP="001A76E0">
            <w:pPr>
              <w:spacing w:after="0" w:line="240" w:lineRule="auto"/>
              <w:ind w:right="-5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Совершенствовать умение различать звучание музыкальных игрушек, детских музыкальных инструментов</w:t>
            </w:r>
            <w:r w:rsidR="001A76E0">
              <w:rPr>
                <w:sz w:val="28"/>
                <w:szCs w:val="28"/>
              </w:rPr>
              <w:t>.</w:t>
            </w:r>
          </w:p>
        </w:tc>
      </w:tr>
      <w:tr w:rsidR="00867FFA" w:rsidTr="00867FFA">
        <w:tc>
          <w:tcPr>
            <w:tcW w:w="2056" w:type="dxa"/>
          </w:tcPr>
          <w:p w:rsidR="00867FFA" w:rsidRDefault="00867FFA" w:rsidP="00867FFA">
            <w:pPr>
              <w:spacing w:after="0" w:line="240" w:lineRule="auto"/>
              <w:ind w:right="-5"/>
              <w:rPr>
                <w:b/>
                <w:sz w:val="28"/>
                <w:szCs w:val="28"/>
              </w:rPr>
            </w:pPr>
            <w:r w:rsidRPr="00867FFA">
              <w:rPr>
                <w:b/>
                <w:bCs/>
                <w:sz w:val="28"/>
                <w:szCs w:val="28"/>
              </w:rPr>
              <w:t>Пение.</w:t>
            </w:r>
          </w:p>
        </w:tc>
        <w:tc>
          <w:tcPr>
            <w:tcW w:w="7514" w:type="dxa"/>
          </w:tcPr>
          <w:p w:rsidR="00867FFA" w:rsidRPr="00867FFA" w:rsidRDefault="00867FFA" w:rsidP="00867FFA">
            <w:pPr>
              <w:spacing w:after="0" w:line="240" w:lineRule="auto"/>
              <w:ind w:right="-5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Способствовать развитию певческих навыков: петь без напряжения в диапазоне ре (ми) – ля (си), в одном темпе со всеми, чисто и ясно произносить слова, передавать характер песни (весело, протяжно, ласково, напевно).</w:t>
            </w:r>
          </w:p>
        </w:tc>
      </w:tr>
      <w:tr w:rsidR="00867FFA" w:rsidTr="00867FFA">
        <w:tc>
          <w:tcPr>
            <w:tcW w:w="2056" w:type="dxa"/>
          </w:tcPr>
          <w:p w:rsidR="00867FFA" w:rsidRDefault="00867FFA" w:rsidP="00867FFA">
            <w:pPr>
              <w:spacing w:after="0" w:line="240" w:lineRule="auto"/>
              <w:ind w:right="-5"/>
              <w:rPr>
                <w:b/>
                <w:sz w:val="28"/>
                <w:szCs w:val="28"/>
              </w:rPr>
            </w:pPr>
            <w:r w:rsidRPr="00867FFA">
              <w:rPr>
                <w:b/>
                <w:bCs/>
                <w:sz w:val="28"/>
                <w:szCs w:val="28"/>
              </w:rPr>
              <w:t>Песенное творчество.</w:t>
            </w:r>
          </w:p>
        </w:tc>
        <w:tc>
          <w:tcPr>
            <w:tcW w:w="7514" w:type="dxa"/>
          </w:tcPr>
          <w:p w:rsidR="00867FFA" w:rsidRPr="00867FFA" w:rsidRDefault="00867FFA" w:rsidP="00867FFA">
            <w:pPr>
              <w:spacing w:after="0" w:line="240" w:lineRule="auto"/>
              <w:ind w:right="-5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      </w:r>
          </w:p>
        </w:tc>
      </w:tr>
      <w:tr w:rsidR="00867FFA" w:rsidTr="00867FFA">
        <w:tc>
          <w:tcPr>
            <w:tcW w:w="2056" w:type="dxa"/>
          </w:tcPr>
          <w:p w:rsidR="00867FFA" w:rsidRDefault="00867FFA" w:rsidP="00867FFA">
            <w:pPr>
              <w:spacing w:after="0" w:line="240" w:lineRule="auto"/>
              <w:ind w:right="-5"/>
              <w:rPr>
                <w:b/>
                <w:sz w:val="28"/>
                <w:szCs w:val="28"/>
              </w:rPr>
            </w:pPr>
            <w:r w:rsidRPr="00867FFA">
              <w:rPr>
                <w:b/>
                <w:bCs/>
                <w:sz w:val="28"/>
                <w:szCs w:val="28"/>
              </w:rPr>
              <w:t>Музыкально-ритмические движения.</w:t>
            </w:r>
          </w:p>
        </w:tc>
        <w:tc>
          <w:tcPr>
            <w:tcW w:w="7514" w:type="dxa"/>
          </w:tcPr>
          <w:p w:rsidR="00867FFA" w:rsidRPr="00867FFA" w:rsidRDefault="00867FFA" w:rsidP="00867FFA">
            <w:pPr>
              <w:spacing w:after="0" w:line="240" w:lineRule="auto"/>
              <w:ind w:right="-5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Учить двигаться в соответствии с двух</w:t>
            </w:r>
            <w:r w:rsidR="00B853F7">
              <w:rPr>
                <w:sz w:val="28"/>
                <w:szCs w:val="28"/>
              </w:rPr>
              <w:t xml:space="preserve"> </w:t>
            </w:r>
            <w:r w:rsidRPr="00867FFA">
              <w:rPr>
                <w:sz w:val="28"/>
                <w:szCs w:val="28"/>
              </w:rPr>
              <w:t>частной формой музыки и силой ее звучания (громко, тихо); реаги</w:t>
            </w:r>
            <w:r w:rsidRPr="00867FFA">
              <w:rPr>
                <w:sz w:val="28"/>
                <w:szCs w:val="28"/>
              </w:rPr>
              <w:softHyphen/>
              <w:t>ровать на начало звучания музыки и ее окончание.</w:t>
            </w:r>
          </w:p>
          <w:p w:rsidR="00867FFA" w:rsidRPr="00867FFA" w:rsidRDefault="00867FFA" w:rsidP="00867FFA">
            <w:pPr>
              <w:spacing w:after="0" w:line="240" w:lineRule="auto"/>
              <w:ind w:right="-5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</w:t>
            </w:r>
          </w:p>
          <w:p w:rsidR="00867FFA" w:rsidRPr="00867FFA" w:rsidRDefault="00867FFA" w:rsidP="00867FFA">
            <w:pPr>
              <w:spacing w:after="0" w:line="240" w:lineRule="auto"/>
              <w:ind w:right="-5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Улучшать качество исполнения танцевальных движений: притопывать попеременно двумя ногами и одной ногой.</w:t>
            </w:r>
          </w:p>
          <w:p w:rsidR="00867FFA" w:rsidRPr="00867FFA" w:rsidRDefault="00867FFA" w:rsidP="00867FFA">
            <w:pPr>
              <w:spacing w:after="0" w:line="240" w:lineRule="auto"/>
              <w:ind w:right="-5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Развивать умение кружиться в парах, выполнять прямой галоп, дви</w:t>
            </w:r>
            <w:r w:rsidRPr="00867FFA">
              <w:rPr>
                <w:sz w:val="28"/>
                <w:szCs w:val="28"/>
              </w:rPr>
              <w:softHyphen/>
              <w:t>гаться под музыку ритмично и согласно темпу и характеру музыкального произведения с предметами, игрушками и без них.</w:t>
            </w:r>
          </w:p>
          <w:p w:rsidR="00867FFA" w:rsidRPr="00867FFA" w:rsidRDefault="00867FFA" w:rsidP="00867FFA">
            <w:pPr>
              <w:spacing w:after="0" w:line="240" w:lineRule="auto"/>
              <w:ind w:right="-5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 xml:space="preserve"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</w:t>
            </w:r>
            <w:r w:rsidRPr="00867FFA">
              <w:rPr>
                <w:sz w:val="28"/>
                <w:szCs w:val="28"/>
              </w:rPr>
              <w:lastRenderedPageBreak/>
              <w:t>т. д.</w:t>
            </w:r>
          </w:p>
        </w:tc>
      </w:tr>
      <w:tr w:rsidR="00867FFA" w:rsidTr="00867FFA">
        <w:tc>
          <w:tcPr>
            <w:tcW w:w="2056" w:type="dxa"/>
          </w:tcPr>
          <w:p w:rsidR="00867FFA" w:rsidRDefault="00867FFA" w:rsidP="00867FFA">
            <w:pPr>
              <w:spacing w:after="0" w:line="240" w:lineRule="auto"/>
              <w:ind w:right="-5"/>
              <w:rPr>
                <w:b/>
                <w:sz w:val="28"/>
                <w:szCs w:val="28"/>
              </w:rPr>
            </w:pPr>
            <w:r w:rsidRPr="00867FFA">
              <w:rPr>
                <w:b/>
                <w:bCs/>
                <w:sz w:val="28"/>
                <w:szCs w:val="28"/>
              </w:rPr>
              <w:lastRenderedPageBreak/>
              <w:t>Развитие танцевально-игрового творчества.</w:t>
            </w:r>
          </w:p>
        </w:tc>
        <w:tc>
          <w:tcPr>
            <w:tcW w:w="7514" w:type="dxa"/>
          </w:tcPr>
          <w:p w:rsidR="00867FFA" w:rsidRPr="00867FFA" w:rsidRDefault="00867FFA" w:rsidP="00867FFA">
            <w:pPr>
              <w:spacing w:after="0" w:line="240" w:lineRule="auto"/>
              <w:ind w:right="-5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Стимулировать само</w:t>
            </w:r>
            <w:r w:rsidRPr="00867FFA">
              <w:rPr>
                <w:sz w:val="28"/>
                <w:szCs w:val="28"/>
              </w:rPr>
              <w:softHyphen/>
              <w:t>стоятельное выполнение танцевальных движений под плясовые мелодии. Учить более точно выполнять движения, передающие характер изобража</w:t>
            </w:r>
            <w:r w:rsidRPr="00867FFA">
              <w:rPr>
                <w:sz w:val="28"/>
                <w:szCs w:val="28"/>
              </w:rPr>
              <w:softHyphen/>
              <w:t>емых животных.</w:t>
            </w:r>
          </w:p>
        </w:tc>
      </w:tr>
      <w:tr w:rsidR="00867FFA" w:rsidTr="00867FFA">
        <w:tc>
          <w:tcPr>
            <w:tcW w:w="2056" w:type="dxa"/>
          </w:tcPr>
          <w:p w:rsidR="00867FFA" w:rsidRPr="00867FFA" w:rsidRDefault="00867FFA" w:rsidP="00867FFA">
            <w:pPr>
              <w:spacing w:after="0" w:line="240" w:lineRule="auto"/>
              <w:ind w:right="-5"/>
              <w:rPr>
                <w:b/>
                <w:bCs/>
                <w:sz w:val="28"/>
                <w:szCs w:val="28"/>
              </w:rPr>
            </w:pPr>
            <w:r w:rsidRPr="00867FFA">
              <w:rPr>
                <w:b/>
                <w:bCs/>
                <w:sz w:val="28"/>
                <w:szCs w:val="28"/>
              </w:rPr>
              <w:t>Игра на детских музыкальных инструментах.</w:t>
            </w:r>
          </w:p>
        </w:tc>
        <w:tc>
          <w:tcPr>
            <w:tcW w:w="7514" w:type="dxa"/>
          </w:tcPr>
          <w:p w:rsidR="00867FFA" w:rsidRPr="00867FFA" w:rsidRDefault="00867FFA" w:rsidP="00867FFA">
            <w:pPr>
              <w:spacing w:after="0" w:line="240" w:lineRule="auto"/>
              <w:ind w:right="-5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Знакомить детей с некоторыми детскими музыкальными инструментами: дудочкой, ме</w:t>
            </w:r>
            <w:r w:rsidRPr="00867FFA">
              <w:rPr>
                <w:sz w:val="28"/>
                <w:szCs w:val="28"/>
              </w:rPr>
              <w:softHyphen/>
              <w:t>таллофоном, колокольчиком, бубном, погремушкой, барабаном, а также их звучанием.</w:t>
            </w:r>
          </w:p>
          <w:p w:rsidR="00867FFA" w:rsidRPr="00867FFA" w:rsidRDefault="00867FFA" w:rsidP="00867FFA">
            <w:pPr>
              <w:spacing w:after="0" w:line="240" w:lineRule="auto"/>
              <w:ind w:right="-5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Учить дошкольников подыгрывать на детских ударных музыкальных инструментах.</w:t>
            </w:r>
          </w:p>
        </w:tc>
      </w:tr>
    </w:tbl>
    <w:p w:rsidR="00867FFA" w:rsidRDefault="00867FFA" w:rsidP="00867FFA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</w:rPr>
      </w:pPr>
    </w:p>
    <w:p w:rsidR="00867FFA" w:rsidRPr="00867FFA" w:rsidRDefault="00867FFA" w:rsidP="00867FFA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56"/>
        <w:gridCol w:w="7514"/>
      </w:tblGrid>
      <w:tr w:rsidR="00867FFA" w:rsidTr="00E83176">
        <w:tc>
          <w:tcPr>
            <w:tcW w:w="9570" w:type="dxa"/>
            <w:gridSpan w:val="2"/>
          </w:tcPr>
          <w:p w:rsidR="00867FFA" w:rsidRDefault="00867FFA" w:rsidP="00E83176">
            <w:pPr>
              <w:spacing w:after="0" w:line="240" w:lineRule="auto"/>
              <w:ind w:right="-5"/>
              <w:jc w:val="center"/>
              <w:rPr>
                <w:b/>
                <w:sz w:val="28"/>
                <w:szCs w:val="28"/>
              </w:rPr>
            </w:pPr>
            <w:bookmarkStart w:id="2" w:name="bookmark204"/>
            <w:r w:rsidRPr="00867FFA">
              <w:rPr>
                <w:b/>
                <w:sz w:val="28"/>
                <w:szCs w:val="28"/>
              </w:rPr>
              <w:t>Содержание работы по музыкальному воспитанию детей</w:t>
            </w:r>
          </w:p>
        </w:tc>
      </w:tr>
      <w:tr w:rsidR="00867FFA" w:rsidTr="00E83176">
        <w:tc>
          <w:tcPr>
            <w:tcW w:w="9570" w:type="dxa"/>
            <w:gridSpan w:val="2"/>
          </w:tcPr>
          <w:p w:rsidR="00867FFA" w:rsidRPr="00867FFA" w:rsidRDefault="00867FFA" w:rsidP="00867FFA">
            <w:pPr>
              <w:spacing w:after="0" w:line="240" w:lineRule="auto"/>
              <w:ind w:right="-5"/>
              <w:jc w:val="center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Средняя  группа</w:t>
            </w:r>
            <w:r>
              <w:rPr>
                <w:sz w:val="28"/>
                <w:szCs w:val="28"/>
              </w:rPr>
              <w:t xml:space="preserve">  </w:t>
            </w:r>
            <w:r w:rsidRPr="00867FFA">
              <w:rPr>
                <w:sz w:val="28"/>
                <w:szCs w:val="28"/>
              </w:rPr>
              <w:t xml:space="preserve"> (от 4 до 5 лет)</w:t>
            </w:r>
          </w:p>
        </w:tc>
      </w:tr>
      <w:tr w:rsidR="00867FFA" w:rsidTr="00E83176">
        <w:tc>
          <w:tcPr>
            <w:tcW w:w="9570" w:type="dxa"/>
            <w:gridSpan w:val="2"/>
          </w:tcPr>
          <w:p w:rsidR="00867FFA" w:rsidRPr="00867FFA" w:rsidRDefault="00867FFA" w:rsidP="00867FFA">
            <w:pPr>
              <w:spacing w:after="0" w:line="240" w:lineRule="auto"/>
              <w:ind w:right="-5" w:firstLine="709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Продолжать развивать у детей интерес к музыке, желание ее слушать, вызывать эмоциональную отзывчивость при восприятии музыкальных произведений. Обогащать</w:t>
            </w:r>
          </w:p>
          <w:p w:rsidR="00867FFA" w:rsidRPr="00867FFA" w:rsidRDefault="00867FFA" w:rsidP="00E83176">
            <w:pPr>
              <w:spacing w:after="0" w:line="240" w:lineRule="auto"/>
              <w:ind w:right="-5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музыкальные впечатления, способствовать дальнейшему развитию основ музыкальной культуры.</w:t>
            </w:r>
          </w:p>
        </w:tc>
      </w:tr>
      <w:tr w:rsidR="00867FFA" w:rsidTr="00E83176">
        <w:tc>
          <w:tcPr>
            <w:tcW w:w="2056" w:type="dxa"/>
          </w:tcPr>
          <w:p w:rsidR="00867FFA" w:rsidRDefault="00867FFA" w:rsidP="00E83176">
            <w:pPr>
              <w:spacing w:after="0" w:line="240" w:lineRule="auto"/>
              <w:ind w:right="-5"/>
              <w:rPr>
                <w:b/>
                <w:sz w:val="28"/>
                <w:szCs w:val="28"/>
              </w:rPr>
            </w:pPr>
            <w:r w:rsidRPr="00867FFA">
              <w:rPr>
                <w:b/>
                <w:bCs/>
                <w:sz w:val="28"/>
                <w:szCs w:val="28"/>
              </w:rPr>
              <w:t>Слушание.</w:t>
            </w:r>
          </w:p>
        </w:tc>
        <w:tc>
          <w:tcPr>
            <w:tcW w:w="7514" w:type="dxa"/>
          </w:tcPr>
          <w:p w:rsidR="00867FFA" w:rsidRPr="00867FFA" w:rsidRDefault="00B853F7" w:rsidP="00E83176">
            <w:pPr>
              <w:spacing w:after="0" w:line="240" w:lineRule="auto"/>
              <w:ind w:right="-5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Формировать навыки культуры слушания музыки (не отвлекаться, дослушивать произведение до конца). Учить чувствовать характер музыки. Узнавать знакомые произведения. Высказывать свои впечатления о прослушанном. 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      </w:r>
          </w:p>
        </w:tc>
      </w:tr>
      <w:tr w:rsidR="00867FFA" w:rsidTr="00E83176">
        <w:tc>
          <w:tcPr>
            <w:tcW w:w="2056" w:type="dxa"/>
          </w:tcPr>
          <w:p w:rsidR="00867FFA" w:rsidRDefault="00867FFA" w:rsidP="00E83176">
            <w:pPr>
              <w:spacing w:after="0" w:line="240" w:lineRule="auto"/>
              <w:ind w:right="-5"/>
              <w:rPr>
                <w:b/>
                <w:sz w:val="28"/>
                <w:szCs w:val="28"/>
              </w:rPr>
            </w:pPr>
            <w:r w:rsidRPr="00867FFA">
              <w:rPr>
                <w:b/>
                <w:bCs/>
                <w:sz w:val="28"/>
                <w:szCs w:val="28"/>
              </w:rPr>
              <w:t>Пение.</w:t>
            </w:r>
          </w:p>
        </w:tc>
        <w:tc>
          <w:tcPr>
            <w:tcW w:w="7514" w:type="dxa"/>
          </w:tcPr>
          <w:p w:rsidR="00867FFA" w:rsidRPr="00867FFA" w:rsidRDefault="00B853F7" w:rsidP="00E83176">
            <w:pPr>
              <w:spacing w:after="0" w:line="240" w:lineRule="auto"/>
              <w:ind w:right="-5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Обучать детей выразительному пению, формировать умение петь протяжно, подвижно, согласованно (в пределах ре – си первой октавы). Развивать умение брать дыхание между короткими музыкальными фразами. Учить петь мелодию чисто, смягчать</w:t>
            </w:r>
            <w:r>
              <w:rPr>
                <w:sz w:val="28"/>
                <w:szCs w:val="28"/>
              </w:rPr>
              <w:t xml:space="preserve"> </w:t>
            </w:r>
            <w:r w:rsidRPr="00867FFA">
              <w:rPr>
                <w:sz w:val="28"/>
                <w:szCs w:val="28"/>
              </w:rPr>
              <w:t>концы фраз, чётко произносить слова, петь выразительно, передавая характер песен. Учить петь с инструментальным сопровождением и без него (с помощью воспитателя).</w:t>
            </w:r>
          </w:p>
        </w:tc>
      </w:tr>
      <w:tr w:rsidR="00867FFA" w:rsidTr="00E83176">
        <w:tc>
          <w:tcPr>
            <w:tcW w:w="2056" w:type="dxa"/>
          </w:tcPr>
          <w:p w:rsidR="00867FFA" w:rsidRDefault="00867FFA" w:rsidP="00E83176">
            <w:pPr>
              <w:spacing w:after="0" w:line="240" w:lineRule="auto"/>
              <w:ind w:right="-5"/>
              <w:rPr>
                <w:b/>
                <w:sz w:val="28"/>
                <w:szCs w:val="28"/>
              </w:rPr>
            </w:pPr>
            <w:r w:rsidRPr="00867FFA">
              <w:rPr>
                <w:b/>
                <w:bCs/>
                <w:sz w:val="28"/>
                <w:szCs w:val="28"/>
              </w:rPr>
              <w:t>Песенное творчество.</w:t>
            </w:r>
          </w:p>
        </w:tc>
        <w:tc>
          <w:tcPr>
            <w:tcW w:w="7514" w:type="dxa"/>
          </w:tcPr>
          <w:p w:rsidR="00867FFA" w:rsidRPr="00867FFA" w:rsidRDefault="00B853F7" w:rsidP="00E83176">
            <w:pPr>
              <w:spacing w:after="0" w:line="240" w:lineRule="auto"/>
              <w:ind w:right="-5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Учить самостоятельно сочинять мелодию ко</w:t>
            </w:r>
            <w:r w:rsidRPr="00867FFA">
              <w:rPr>
                <w:sz w:val="28"/>
                <w:szCs w:val="28"/>
              </w:rPr>
              <w:softHyphen/>
              <w:t>лыбельной песни и отвечать на музыкальные вопросы («Как тебя зовут?», «Что ты хочешь, кошечка?», «Где ты?»). Формировать умение импрови</w:t>
            </w:r>
            <w:r w:rsidRPr="00867FFA">
              <w:rPr>
                <w:sz w:val="28"/>
                <w:szCs w:val="28"/>
              </w:rPr>
              <w:softHyphen/>
              <w:t>зировать мелодии на заданный текст.</w:t>
            </w:r>
          </w:p>
        </w:tc>
      </w:tr>
      <w:tr w:rsidR="00867FFA" w:rsidTr="00E83176">
        <w:tc>
          <w:tcPr>
            <w:tcW w:w="2056" w:type="dxa"/>
          </w:tcPr>
          <w:p w:rsidR="00867FFA" w:rsidRDefault="00867FFA" w:rsidP="00E83176">
            <w:pPr>
              <w:spacing w:after="0" w:line="240" w:lineRule="auto"/>
              <w:ind w:right="-5"/>
              <w:rPr>
                <w:b/>
                <w:sz w:val="28"/>
                <w:szCs w:val="28"/>
              </w:rPr>
            </w:pPr>
            <w:r w:rsidRPr="00867FFA">
              <w:rPr>
                <w:b/>
                <w:bCs/>
                <w:sz w:val="28"/>
                <w:szCs w:val="28"/>
              </w:rPr>
              <w:t>Музыкально-ритмические движения.</w:t>
            </w:r>
          </w:p>
        </w:tc>
        <w:tc>
          <w:tcPr>
            <w:tcW w:w="7514" w:type="dxa"/>
          </w:tcPr>
          <w:p w:rsidR="00B853F7" w:rsidRPr="00867FFA" w:rsidRDefault="00B853F7" w:rsidP="00B853F7">
            <w:pPr>
              <w:spacing w:after="0" w:line="240" w:lineRule="auto"/>
              <w:ind w:right="-5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Продолжать формировать у детей навык ритмичного движения в соответствии с характером му</w:t>
            </w:r>
            <w:r w:rsidRPr="00867FFA">
              <w:rPr>
                <w:sz w:val="28"/>
                <w:szCs w:val="28"/>
              </w:rPr>
              <w:softHyphen/>
              <w:t>зыки.</w:t>
            </w:r>
          </w:p>
          <w:p w:rsidR="00B853F7" w:rsidRPr="00867FFA" w:rsidRDefault="00B853F7" w:rsidP="00B853F7">
            <w:pPr>
              <w:spacing w:after="0" w:line="240" w:lineRule="auto"/>
              <w:ind w:right="-5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 xml:space="preserve">Учить самостоятельно менять движения в соответствии с </w:t>
            </w:r>
            <w:r w:rsidRPr="00867FFA">
              <w:rPr>
                <w:sz w:val="28"/>
                <w:szCs w:val="28"/>
              </w:rPr>
              <w:lastRenderedPageBreak/>
              <w:t>двух- и трехчастной формой музыки.</w:t>
            </w:r>
          </w:p>
          <w:p w:rsidR="00B853F7" w:rsidRPr="00867FFA" w:rsidRDefault="00B853F7" w:rsidP="00B853F7">
            <w:pPr>
              <w:spacing w:after="0" w:line="240" w:lineRule="auto"/>
              <w:ind w:right="-5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Совершенствовать танцевальные движения: прямой галоп, пружинка, кружение по одному и в парах.</w:t>
            </w:r>
          </w:p>
          <w:p w:rsidR="00867FFA" w:rsidRPr="00867FFA" w:rsidRDefault="00B853F7" w:rsidP="00E83176">
            <w:pPr>
              <w:spacing w:after="0" w:line="240" w:lineRule="auto"/>
              <w:ind w:right="-5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Учить детей двигаться в парах по кругу в танцах и хороводах, ста</w:t>
            </w:r>
            <w:r w:rsidRPr="00867FFA">
              <w:rPr>
                <w:sz w:val="28"/>
                <w:szCs w:val="28"/>
              </w:rPr>
              <w:softHyphen/>
              <w:t>вить ногу на носок и на пятку, ритмично хлопать в ладоши, выполнять простейшие перестроения (из круга врассыпную и обратно), подскоки.</w:t>
            </w:r>
          </w:p>
        </w:tc>
      </w:tr>
      <w:tr w:rsidR="00867FFA" w:rsidTr="00E83176">
        <w:tc>
          <w:tcPr>
            <w:tcW w:w="2056" w:type="dxa"/>
          </w:tcPr>
          <w:p w:rsidR="00867FFA" w:rsidRDefault="00867FFA" w:rsidP="00E83176">
            <w:pPr>
              <w:spacing w:after="0" w:line="240" w:lineRule="auto"/>
              <w:ind w:right="-5"/>
              <w:rPr>
                <w:b/>
                <w:sz w:val="28"/>
                <w:szCs w:val="28"/>
              </w:rPr>
            </w:pPr>
            <w:r w:rsidRPr="00867FFA">
              <w:rPr>
                <w:b/>
                <w:bCs/>
                <w:sz w:val="28"/>
                <w:szCs w:val="28"/>
              </w:rPr>
              <w:lastRenderedPageBreak/>
              <w:t>Развитие танцевально-игрового творчества.</w:t>
            </w:r>
          </w:p>
        </w:tc>
        <w:tc>
          <w:tcPr>
            <w:tcW w:w="7514" w:type="dxa"/>
          </w:tcPr>
          <w:p w:rsidR="00B853F7" w:rsidRPr="00867FFA" w:rsidRDefault="00B853F7" w:rsidP="00B853F7">
            <w:pPr>
              <w:spacing w:after="0" w:line="240" w:lineRule="auto"/>
              <w:ind w:right="-5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Способствовать раз</w:t>
            </w:r>
            <w:r w:rsidRPr="00867FFA">
              <w:rPr>
                <w:sz w:val="28"/>
                <w:szCs w:val="28"/>
              </w:rPr>
              <w:softHyphen/>
              <w:t>витию эмоционально-образного исполнения музыкально-игровых уп</w:t>
            </w:r>
            <w:r w:rsidRPr="00867FFA">
              <w:rPr>
                <w:sz w:val="28"/>
                <w:szCs w:val="28"/>
              </w:rPr>
              <w:softHyphen/>
              <w:t>ражнений (кружатся листочки, падают снежинки) и сценок, используя мимику и пантомиму (зайка веселый и грустный, хитрая лисичка, сердитый волк и т. д.).</w:t>
            </w:r>
          </w:p>
          <w:p w:rsidR="00867FFA" w:rsidRPr="00867FFA" w:rsidRDefault="00B853F7" w:rsidP="00E83176">
            <w:pPr>
              <w:spacing w:after="0" w:line="240" w:lineRule="auto"/>
              <w:ind w:right="-5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Обучать инсценированию песен и постановке небольших музыкальных спектаклей.</w:t>
            </w:r>
          </w:p>
        </w:tc>
      </w:tr>
      <w:tr w:rsidR="00867FFA" w:rsidTr="00E83176">
        <w:tc>
          <w:tcPr>
            <w:tcW w:w="2056" w:type="dxa"/>
          </w:tcPr>
          <w:p w:rsidR="00867FFA" w:rsidRPr="00867FFA" w:rsidRDefault="00867FFA" w:rsidP="00E83176">
            <w:pPr>
              <w:spacing w:after="0" w:line="240" w:lineRule="auto"/>
              <w:ind w:right="-5"/>
              <w:rPr>
                <w:b/>
                <w:bCs/>
                <w:sz w:val="28"/>
                <w:szCs w:val="28"/>
              </w:rPr>
            </w:pPr>
            <w:r w:rsidRPr="00867FFA">
              <w:rPr>
                <w:b/>
                <w:bCs/>
                <w:sz w:val="28"/>
                <w:szCs w:val="28"/>
              </w:rPr>
              <w:t>Игра на детских музыкальных инструментах.</w:t>
            </w:r>
          </w:p>
        </w:tc>
        <w:tc>
          <w:tcPr>
            <w:tcW w:w="7514" w:type="dxa"/>
          </w:tcPr>
          <w:p w:rsidR="00B853F7" w:rsidRPr="00867FFA" w:rsidRDefault="00B853F7" w:rsidP="00B853F7">
            <w:pPr>
              <w:spacing w:after="0" w:line="240" w:lineRule="auto"/>
              <w:ind w:right="-5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Формировать умение подыгрывать простейшие мелодии на деревянных ложках, погремушках, барабане, металлофоне.</w:t>
            </w:r>
          </w:p>
          <w:p w:rsidR="00B853F7" w:rsidRPr="00867FFA" w:rsidRDefault="00B853F7" w:rsidP="00B853F7">
            <w:pPr>
              <w:spacing w:after="0" w:line="240" w:lineRule="auto"/>
              <w:ind w:right="-5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Учить петь с инструментальным сопровождением и без него (с помощью воспитателя).</w:t>
            </w:r>
          </w:p>
          <w:p w:rsidR="00867FFA" w:rsidRPr="00867FFA" w:rsidRDefault="00867FFA" w:rsidP="00E83176">
            <w:pPr>
              <w:spacing w:after="0" w:line="240" w:lineRule="auto"/>
              <w:ind w:right="-5"/>
              <w:rPr>
                <w:sz w:val="28"/>
                <w:szCs w:val="28"/>
              </w:rPr>
            </w:pPr>
          </w:p>
        </w:tc>
      </w:tr>
    </w:tbl>
    <w:p w:rsidR="00867FFA" w:rsidRPr="00867FFA" w:rsidRDefault="00867FFA" w:rsidP="00867FFA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56"/>
        <w:gridCol w:w="7514"/>
      </w:tblGrid>
      <w:tr w:rsidR="00B853F7" w:rsidTr="00E83176">
        <w:tc>
          <w:tcPr>
            <w:tcW w:w="9570" w:type="dxa"/>
            <w:gridSpan w:val="2"/>
          </w:tcPr>
          <w:bookmarkEnd w:id="2"/>
          <w:p w:rsidR="00B853F7" w:rsidRDefault="00B853F7" w:rsidP="00E83176">
            <w:pPr>
              <w:spacing w:after="0" w:line="240" w:lineRule="auto"/>
              <w:ind w:right="-5"/>
              <w:jc w:val="center"/>
              <w:rPr>
                <w:b/>
                <w:sz w:val="28"/>
                <w:szCs w:val="28"/>
              </w:rPr>
            </w:pPr>
            <w:r w:rsidRPr="00867FFA">
              <w:rPr>
                <w:b/>
                <w:sz w:val="28"/>
                <w:szCs w:val="28"/>
              </w:rPr>
              <w:t>Содержание работы по музыкальному воспитанию детей</w:t>
            </w:r>
          </w:p>
        </w:tc>
      </w:tr>
      <w:tr w:rsidR="00B853F7" w:rsidTr="00E83176">
        <w:tc>
          <w:tcPr>
            <w:tcW w:w="9570" w:type="dxa"/>
            <w:gridSpan w:val="2"/>
          </w:tcPr>
          <w:p w:rsidR="00B853F7" w:rsidRPr="00B853F7" w:rsidRDefault="00B853F7" w:rsidP="00B853F7">
            <w:pPr>
              <w:spacing w:after="0" w:line="240" w:lineRule="auto"/>
              <w:ind w:right="-5"/>
              <w:jc w:val="center"/>
              <w:rPr>
                <w:sz w:val="28"/>
                <w:szCs w:val="28"/>
              </w:rPr>
            </w:pPr>
            <w:r w:rsidRPr="00B853F7">
              <w:rPr>
                <w:sz w:val="28"/>
                <w:szCs w:val="28"/>
              </w:rPr>
              <w:t>Старшая группа (от 5 до 6 лет)</w:t>
            </w:r>
          </w:p>
        </w:tc>
      </w:tr>
      <w:tr w:rsidR="00B853F7" w:rsidTr="00E83176">
        <w:tc>
          <w:tcPr>
            <w:tcW w:w="9570" w:type="dxa"/>
            <w:gridSpan w:val="2"/>
          </w:tcPr>
          <w:p w:rsidR="00B853F7" w:rsidRPr="00867FFA" w:rsidRDefault="00B853F7" w:rsidP="00B853F7">
            <w:pPr>
              <w:spacing w:after="0" w:line="240" w:lineRule="auto"/>
              <w:ind w:right="-5" w:firstLine="709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Продолжать развивать интерес и любовь к музыке, музыкальную от</w:t>
            </w:r>
            <w:r w:rsidRPr="00867FFA">
              <w:rPr>
                <w:sz w:val="28"/>
                <w:szCs w:val="28"/>
              </w:rPr>
              <w:softHyphen/>
              <w:t>зывчивость на нее.</w:t>
            </w:r>
          </w:p>
          <w:p w:rsidR="00B853F7" w:rsidRPr="00867FFA" w:rsidRDefault="00B853F7" w:rsidP="00B853F7">
            <w:pPr>
              <w:spacing w:after="0" w:line="240" w:lineRule="auto"/>
              <w:ind w:right="-5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Формировать музыкальную культуру на основе знакомства с класси</w:t>
            </w:r>
            <w:r w:rsidRPr="00867FFA">
              <w:rPr>
                <w:sz w:val="28"/>
                <w:szCs w:val="28"/>
              </w:rPr>
              <w:softHyphen/>
              <w:t>ческой, народной и современной музыкой.</w:t>
            </w:r>
          </w:p>
          <w:p w:rsidR="00B853F7" w:rsidRPr="00867FFA" w:rsidRDefault="00B853F7" w:rsidP="00B853F7">
            <w:pPr>
              <w:spacing w:after="0" w:line="240" w:lineRule="auto"/>
              <w:ind w:right="-5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Продолжать развивать музыкальные способности детей: звуковысотный, ритмический, тембровый, динамический слух.</w:t>
            </w:r>
          </w:p>
          <w:p w:rsidR="00B853F7" w:rsidRPr="00867FFA" w:rsidRDefault="00B853F7" w:rsidP="00E83176">
            <w:pPr>
              <w:spacing w:after="0" w:line="240" w:lineRule="auto"/>
              <w:ind w:right="-5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Способствовать дальнейшему развитию навыков пения, движений под музыку, игры и импровизации мелодий на детских музыкальных инстру</w:t>
            </w:r>
            <w:r w:rsidRPr="00867FFA">
              <w:rPr>
                <w:sz w:val="28"/>
                <w:szCs w:val="28"/>
              </w:rPr>
              <w:softHyphen/>
              <w:t>ментах; творческой активности детей.</w:t>
            </w:r>
          </w:p>
        </w:tc>
      </w:tr>
      <w:tr w:rsidR="00B853F7" w:rsidTr="00E83176">
        <w:tc>
          <w:tcPr>
            <w:tcW w:w="2056" w:type="dxa"/>
          </w:tcPr>
          <w:p w:rsidR="00B853F7" w:rsidRDefault="00B853F7" w:rsidP="00E83176">
            <w:pPr>
              <w:spacing w:after="0" w:line="240" w:lineRule="auto"/>
              <w:ind w:right="-5"/>
              <w:rPr>
                <w:b/>
                <w:sz w:val="28"/>
                <w:szCs w:val="28"/>
              </w:rPr>
            </w:pPr>
            <w:r w:rsidRPr="00867FFA">
              <w:rPr>
                <w:b/>
                <w:bCs/>
                <w:sz w:val="28"/>
                <w:szCs w:val="28"/>
              </w:rPr>
              <w:t>Слушание.</w:t>
            </w:r>
          </w:p>
        </w:tc>
        <w:tc>
          <w:tcPr>
            <w:tcW w:w="7514" w:type="dxa"/>
          </w:tcPr>
          <w:p w:rsidR="00B853F7" w:rsidRPr="00867FFA" w:rsidRDefault="00B853F7" w:rsidP="00B853F7">
            <w:pPr>
              <w:spacing w:after="0" w:line="240" w:lineRule="auto"/>
              <w:ind w:right="-5" w:firstLine="638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Учить различать жанры музыкальных произведений (марш, танец, песня).</w:t>
            </w:r>
          </w:p>
          <w:p w:rsidR="00B853F7" w:rsidRPr="00867FFA" w:rsidRDefault="00B853F7" w:rsidP="00B853F7">
            <w:pPr>
              <w:spacing w:after="0" w:line="240" w:lineRule="auto"/>
              <w:ind w:right="-5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Совершенствовать музыкальную память через узнавание мелодий по отдельным фрагментам произведения (вступление, заключение, музы</w:t>
            </w:r>
            <w:r w:rsidRPr="00867FFA">
              <w:rPr>
                <w:sz w:val="28"/>
                <w:szCs w:val="28"/>
              </w:rPr>
              <w:softHyphen/>
              <w:t>кальная фраза).</w:t>
            </w:r>
          </w:p>
          <w:p w:rsidR="00B853F7" w:rsidRPr="00867FFA" w:rsidRDefault="00B853F7" w:rsidP="00B853F7">
            <w:pPr>
              <w:spacing w:after="0" w:line="240" w:lineRule="auto"/>
              <w:ind w:right="-5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Совершенствовать навык различения звуков по высоте в преде</w:t>
            </w:r>
            <w:r w:rsidRPr="00867FFA">
              <w:rPr>
                <w:sz w:val="28"/>
                <w:szCs w:val="28"/>
              </w:rPr>
              <w:softHyphen/>
              <w:t>лах квинты, звучания музыкальных инструментовка (клавишно-ударные и струнные: фортепиано, скрипка, виолончель, балалайка).</w:t>
            </w:r>
          </w:p>
          <w:p w:rsidR="00B853F7" w:rsidRPr="00867FFA" w:rsidRDefault="00B853F7" w:rsidP="00E83176">
            <w:pPr>
              <w:spacing w:after="0" w:line="240" w:lineRule="auto"/>
              <w:ind w:right="-5"/>
              <w:rPr>
                <w:sz w:val="28"/>
                <w:szCs w:val="28"/>
              </w:rPr>
            </w:pPr>
          </w:p>
        </w:tc>
      </w:tr>
      <w:tr w:rsidR="00B853F7" w:rsidTr="00E83176">
        <w:tc>
          <w:tcPr>
            <w:tcW w:w="2056" w:type="dxa"/>
          </w:tcPr>
          <w:p w:rsidR="00B853F7" w:rsidRDefault="00B853F7" w:rsidP="00E83176">
            <w:pPr>
              <w:spacing w:after="0" w:line="240" w:lineRule="auto"/>
              <w:ind w:right="-5"/>
              <w:rPr>
                <w:b/>
                <w:sz w:val="28"/>
                <w:szCs w:val="28"/>
              </w:rPr>
            </w:pPr>
            <w:r w:rsidRPr="00867FFA">
              <w:rPr>
                <w:b/>
                <w:bCs/>
                <w:sz w:val="28"/>
                <w:szCs w:val="28"/>
              </w:rPr>
              <w:t>Пение.</w:t>
            </w:r>
          </w:p>
        </w:tc>
        <w:tc>
          <w:tcPr>
            <w:tcW w:w="7514" w:type="dxa"/>
          </w:tcPr>
          <w:p w:rsidR="00B853F7" w:rsidRPr="00867FFA" w:rsidRDefault="00B853F7" w:rsidP="00B853F7">
            <w:pPr>
              <w:spacing w:after="0" w:line="240" w:lineRule="auto"/>
              <w:ind w:right="-5" w:firstLine="638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 xml:space="preserve">Формировать певческие навыки, умение петь легким звуком в диапазоне от «ре» первой октавы до «до» второй </w:t>
            </w:r>
            <w:r w:rsidRPr="00867FFA">
              <w:rPr>
                <w:sz w:val="28"/>
                <w:szCs w:val="28"/>
              </w:rPr>
              <w:lastRenderedPageBreak/>
              <w:t>октавы, брать дыхание перед началом песни, между музыкальными фразами, произносить отчет</w:t>
            </w:r>
            <w:r w:rsidRPr="00867FFA">
              <w:rPr>
                <w:sz w:val="28"/>
                <w:szCs w:val="28"/>
              </w:rPr>
              <w:softHyphen/>
              <w:t>ливо слова, своевременно начинать и заканчивать песню, эмоционально передавать характер мелодии, петь умеренно, громко и тихо.</w:t>
            </w:r>
          </w:p>
          <w:p w:rsidR="00B853F7" w:rsidRPr="00867FFA" w:rsidRDefault="00B853F7" w:rsidP="00B853F7">
            <w:pPr>
              <w:spacing w:after="0" w:line="240" w:lineRule="auto"/>
              <w:ind w:right="-5" w:firstLine="638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Способствовать развитию навыков сольного пения, с музыкальным сопровождением и без него.</w:t>
            </w:r>
          </w:p>
          <w:p w:rsidR="00B853F7" w:rsidRPr="00867FFA" w:rsidRDefault="00B853F7" w:rsidP="00B853F7">
            <w:pPr>
              <w:spacing w:after="0" w:line="240" w:lineRule="auto"/>
              <w:ind w:right="-5" w:firstLine="638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Содействовать проявлению самостоятельности и творческому испол</w:t>
            </w:r>
            <w:r w:rsidRPr="00867FFA">
              <w:rPr>
                <w:sz w:val="28"/>
                <w:szCs w:val="28"/>
              </w:rPr>
              <w:softHyphen/>
              <w:t>нению песен разного характера.</w:t>
            </w:r>
          </w:p>
          <w:p w:rsidR="00B853F7" w:rsidRPr="00867FFA" w:rsidRDefault="00B853F7" w:rsidP="00B853F7">
            <w:pPr>
              <w:spacing w:after="0" w:line="240" w:lineRule="auto"/>
              <w:ind w:right="-5" w:firstLine="638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Развивать песенный музыкальный вкус.</w:t>
            </w:r>
          </w:p>
        </w:tc>
      </w:tr>
      <w:tr w:rsidR="00B853F7" w:rsidTr="00E83176">
        <w:tc>
          <w:tcPr>
            <w:tcW w:w="2056" w:type="dxa"/>
          </w:tcPr>
          <w:p w:rsidR="00B853F7" w:rsidRDefault="00B853F7" w:rsidP="00E83176">
            <w:pPr>
              <w:spacing w:after="0" w:line="240" w:lineRule="auto"/>
              <w:ind w:right="-5"/>
              <w:rPr>
                <w:b/>
                <w:sz w:val="28"/>
                <w:szCs w:val="28"/>
              </w:rPr>
            </w:pPr>
            <w:r w:rsidRPr="00867FFA">
              <w:rPr>
                <w:b/>
                <w:bCs/>
                <w:sz w:val="28"/>
                <w:szCs w:val="28"/>
              </w:rPr>
              <w:lastRenderedPageBreak/>
              <w:t>Песенное творчество.</w:t>
            </w:r>
          </w:p>
        </w:tc>
        <w:tc>
          <w:tcPr>
            <w:tcW w:w="7514" w:type="dxa"/>
          </w:tcPr>
          <w:p w:rsidR="00B853F7" w:rsidRPr="00867FFA" w:rsidRDefault="00B853F7" w:rsidP="00B853F7">
            <w:pPr>
              <w:spacing w:after="0" w:line="240" w:lineRule="auto"/>
              <w:ind w:right="-5" w:firstLine="638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Учить импровизировать мелодию на заданный текст.</w:t>
            </w:r>
          </w:p>
          <w:p w:rsidR="00B853F7" w:rsidRPr="00867FFA" w:rsidRDefault="00B853F7" w:rsidP="00E83176">
            <w:pPr>
              <w:spacing w:after="0" w:line="240" w:lineRule="auto"/>
              <w:ind w:right="-5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Учить детей сочинять мелодии различного характера: ласковую колы</w:t>
            </w:r>
            <w:r w:rsidRPr="00867FFA">
              <w:rPr>
                <w:sz w:val="28"/>
                <w:szCs w:val="28"/>
              </w:rPr>
              <w:softHyphen/>
              <w:t>бельную, задорный или бодрый марш, плавный вальс, веселую плясовую.</w:t>
            </w:r>
          </w:p>
        </w:tc>
      </w:tr>
      <w:tr w:rsidR="00B853F7" w:rsidTr="00E83176">
        <w:tc>
          <w:tcPr>
            <w:tcW w:w="2056" w:type="dxa"/>
          </w:tcPr>
          <w:p w:rsidR="00B853F7" w:rsidRDefault="00B853F7" w:rsidP="00E83176">
            <w:pPr>
              <w:spacing w:after="0" w:line="240" w:lineRule="auto"/>
              <w:ind w:right="-5"/>
              <w:rPr>
                <w:b/>
                <w:sz w:val="28"/>
                <w:szCs w:val="28"/>
              </w:rPr>
            </w:pPr>
            <w:r w:rsidRPr="00867FFA">
              <w:rPr>
                <w:b/>
                <w:bCs/>
                <w:sz w:val="28"/>
                <w:szCs w:val="28"/>
              </w:rPr>
              <w:t>Музыкально-ритмические движения.</w:t>
            </w:r>
          </w:p>
        </w:tc>
        <w:tc>
          <w:tcPr>
            <w:tcW w:w="7514" w:type="dxa"/>
          </w:tcPr>
          <w:p w:rsidR="00B853F7" w:rsidRPr="00867FFA" w:rsidRDefault="00B853F7" w:rsidP="00B853F7">
            <w:pPr>
              <w:spacing w:after="0" w:line="240" w:lineRule="auto"/>
              <w:ind w:right="-5" w:firstLine="638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Развивать чувство ритма, уме</w:t>
            </w:r>
            <w:r w:rsidRPr="00867FFA">
              <w:rPr>
                <w:sz w:val="28"/>
                <w:szCs w:val="28"/>
              </w:rPr>
              <w:softHyphen/>
              <w:t>ние передавать через движения характер музыки, ее эмоционально-образ</w:t>
            </w:r>
            <w:r w:rsidRPr="00867FFA">
              <w:rPr>
                <w:sz w:val="28"/>
                <w:szCs w:val="28"/>
              </w:rPr>
              <w:softHyphen/>
              <w:t>ное содержание.</w:t>
            </w:r>
          </w:p>
          <w:p w:rsidR="00B853F7" w:rsidRPr="00867FFA" w:rsidRDefault="00B853F7" w:rsidP="00B853F7">
            <w:pPr>
              <w:spacing w:after="0" w:line="240" w:lineRule="auto"/>
              <w:ind w:right="-5" w:firstLine="638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Учить свободно ориентироваться в пространстве, выполнять простейшие перестроения, самостоятельно переходить от умеренного к быстрому или мед</w:t>
            </w:r>
            <w:r w:rsidRPr="00867FFA">
              <w:rPr>
                <w:sz w:val="28"/>
                <w:szCs w:val="28"/>
              </w:rPr>
              <w:softHyphen/>
              <w:t>ленному темпу, менять движения в соответствии с музыкальными фразами.</w:t>
            </w:r>
          </w:p>
          <w:p w:rsidR="00B853F7" w:rsidRPr="00867FFA" w:rsidRDefault="00B853F7" w:rsidP="00B853F7">
            <w:pPr>
              <w:spacing w:after="0" w:line="240" w:lineRule="auto"/>
              <w:ind w:right="-5" w:firstLine="638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</w:t>
            </w:r>
            <w:r w:rsidRPr="00867FFA">
              <w:rPr>
                <w:sz w:val="28"/>
                <w:szCs w:val="28"/>
              </w:rPr>
              <w:softHyphen/>
              <w:t>ставлением ноги вперед).</w:t>
            </w:r>
          </w:p>
          <w:p w:rsidR="00B853F7" w:rsidRPr="00867FFA" w:rsidRDefault="00B853F7" w:rsidP="00B853F7">
            <w:pPr>
              <w:spacing w:after="0" w:line="240" w:lineRule="auto"/>
              <w:ind w:right="-5" w:firstLine="638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Познакомить с русским хороводом, пляской, а также с танцами других народов.</w:t>
            </w:r>
          </w:p>
          <w:p w:rsidR="00B853F7" w:rsidRPr="00867FFA" w:rsidRDefault="00B853F7" w:rsidP="00B853F7">
            <w:pPr>
              <w:spacing w:after="0" w:line="240" w:lineRule="auto"/>
              <w:ind w:right="-5" w:firstLine="638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Продолжать развивать навыки инсценирования песен, учить изоб</w:t>
            </w:r>
            <w:r w:rsidRPr="00867FFA">
              <w:rPr>
                <w:sz w:val="28"/>
                <w:szCs w:val="28"/>
              </w:rPr>
              <w:softHyphen/>
              <w:t>ражать сказочных животных и птиц (лошадка, коза, лиса, медведь, заяц, журавль, ворон и т. д.) в разных игровых ситуациях.</w:t>
            </w:r>
          </w:p>
        </w:tc>
      </w:tr>
      <w:tr w:rsidR="00B853F7" w:rsidTr="00E83176">
        <w:tc>
          <w:tcPr>
            <w:tcW w:w="2056" w:type="dxa"/>
          </w:tcPr>
          <w:p w:rsidR="00B853F7" w:rsidRDefault="00B853F7" w:rsidP="00E83176">
            <w:pPr>
              <w:spacing w:after="0" w:line="240" w:lineRule="auto"/>
              <w:ind w:right="-5"/>
              <w:rPr>
                <w:b/>
                <w:sz w:val="28"/>
                <w:szCs w:val="28"/>
              </w:rPr>
            </w:pPr>
            <w:r w:rsidRPr="00867FFA">
              <w:rPr>
                <w:b/>
                <w:bCs/>
                <w:sz w:val="28"/>
                <w:szCs w:val="28"/>
              </w:rPr>
              <w:t>Развитие танцевально-игрового творчества.</w:t>
            </w:r>
          </w:p>
        </w:tc>
        <w:tc>
          <w:tcPr>
            <w:tcW w:w="7514" w:type="dxa"/>
          </w:tcPr>
          <w:p w:rsidR="00B853F7" w:rsidRPr="00867FFA" w:rsidRDefault="00B853F7" w:rsidP="00B853F7">
            <w:pPr>
              <w:spacing w:after="0" w:line="240" w:lineRule="auto"/>
              <w:ind w:right="-5" w:firstLine="638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Развивать тан</w:t>
            </w:r>
            <w:r w:rsidRPr="00867FFA">
              <w:rPr>
                <w:sz w:val="28"/>
                <w:szCs w:val="28"/>
              </w:rPr>
              <w:softHyphen/>
              <w:t>цевальное творчество; учить придумывать движения к пляскам, танцам, составлять композицию танца, проявляя самостоятельность в творчестве.</w:t>
            </w:r>
          </w:p>
          <w:p w:rsidR="00B853F7" w:rsidRPr="00867FFA" w:rsidRDefault="00B853F7" w:rsidP="00B853F7">
            <w:pPr>
              <w:spacing w:after="0" w:line="240" w:lineRule="auto"/>
              <w:ind w:right="-5" w:firstLine="638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Учить самостоятельно придумывать движения, отражающие содер</w:t>
            </w:r>
            <w:r w:rsidRPr="00867FFA">
              <w:rPr>
                <w:sz w:val="28"/>
                <w:szCs w:val="28"/>
              </w:rPr>
              <w:softHyphen/>
              <w:t>жание песни.</w:t>
            </w:r>
          </w:p>
          <w:p w:rsidR="00B853F7" w:rsidRPr="00867FFA" w:rsidRDefault="00B853F7" w:rsidP="00B853F7">
            <w:pPr>
              <w:spacing w:after="0" w:line="240" w:lineRule="auto"/>
              <w:ind w:right="-5" w:firstLine="638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Побуждать к инсценированию содержания песен, хороводов.</w:t>
            </w:r>
          </w:p>
        </w:tc>
      </w:tr>
      <w:tr w:rsidR="00B853F7" w:rsidTr="00E83176">
        <w:tc>
          <w:tcPr>
            <w:tcW w:w="2056" w:type="dxa"/>
          </w:tcPr>
          <w:p w:rsidR="00B853F7" w:rsidRPr="00867FFA" w:rsidRDefault="00B853F7" w:rsidP="00E83176">
            <w:pPr>
              <w:spacing w:after="0" w:line="240" w:lineRule="auto"/>
              <w:ind w:right="-5"/>
              <w:rPr>
                <w:b/>
                <w:bCs/>
                <w:sz w:val="28"/>
                <w:szCs w:val="28"/>
              </w:rPr>
            </w:pPr>
            <w:r w:rsidRPr="00867FFA">
              <w:rPr>
                <w:b/>
                <w:bCs/>
                <w:sz w:val="28"/>
                <w:szCs w:val="28"/>
              </w:rPr>
              <w:t xml:space="preserve">Игра на детских </w:t>
            </w:r>
            <w:r w:rsidRPr="00867FFA">
              <w:rPr>
                <w:b/>
                <w:bCs/>
                <w:sz w:val="28"/>
                <w:szCs w:val="28"/>
              </w:rPr>
              <w:lastRenderedPageBreak/>
              <w:t>музыкальных инструментах.</w:t>
            </w:r>
          </w:p>
        </w:tc>
        <w:tc>
          <w:tcPr>
            <w:tcW w:w="7514" w:type="dxa"/>
          </w:tcPr>
          <w:p w:rsidR="00B853F7" w:rsidRPr="00867FFA" w:rsidRDefault="00B853F7" w:rsidP="00B853F7">
            <w:pPr>
              <w:spacing w:after="0" w:line="240" w:lineRule="auto"/>
              <w:ind w:right="-5" w:firstLine="638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lastRenderedPageBreak/>
              <w:t xml:space="preserve">Учить детей исполнять простейшие мелодии на детских музыкальных инструментах; знакомые песенки </w:t>
            </w:r>
            <w:r w:rsidRPr="00867FFA">
              <w:rPr>
                <w:sz w:val="28"/>
                <w:szCs w:val="28"/>
              </w:rPr>
              <w:lastRenderedPageBreak/>
              <w:t>индивидуально и небольшими группами, соблюдая при этом об</w:t>
            </w:r>
            <w:r w:rsidRPr="00867FFA">
              <w:rPr>
                <w:sz w:val="28"/>
                <w:szCs w:val="28"/>
              </w:rPr>
              <w:softHyphen/>
              <w:t>щую динамику и темп.</w:t>
            </w:r>
          </w:p>
          <w:p w:rsidR="00B853F7" w:rsidRPr="00867FFA" w:rsidRDefault="00B853F7" w:rsidP="00B853F7">
            <w:pPr>
              <w:spacing w:after="0" w:line="240" w:lineRule="auto"/>
              <w:ind w:right="-5" w:firstLine="638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Развивать творчество детей, побуждать их к активным самостоятель</w:t>
            </w:r>
            <w:r w:rsidRPr="00867FFA">
              <w:rPr>
                <w:sz w:val="28"/>
                <w:szCs w:val="28"/>
              </w:rPr>
              <w:softHyphen/>
              <w:t>ным действиям.</w:t>
            </w:r>
          </w:p>
        </w:tc>
      </w:tr>
    </w:tbl>
    <w:p w:rsidR="00867FFA" w:rsidRDefault="00867FFA" w:rsidP="00867FFA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B853F7" w:rsidRDefault="00B853F7" w:rsidP="00867FFA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56"/>
        <w:gridCol w:w="7514"/>
      </w:tblGrid>
      <w:tr w:rsidR="00B853F7" w:rsidTr="00E83176">
        <w:tc>
          <w:tcPr>
            <w:tcW w:w="9570" w:type="dxa"/>
            <w:gridSpan w:val="2"/>
          </w:tcPr>
          <w:p w:rsidR="00B853F7" w:rsidRDefault="00B853F7" w:rsidP="00E83176">
            <w:pPr>
              <w:spacing w:after="0" w:line="240" w:lineRule="auto"/>
              <w:ind w:right="-5"/>
              <w:jc w:val="center"/>
              <w:rPr>
                <w:b/>
                <w:sz w:val="28"/>
                <w:szCs w:val="28"/>
              </w:rPr>
            </w:pPr>
            <w:r w:rsidRPr="00867FFA">
              <w:rPr>
                <w:b/>
                <w:sz w:val="28"/>
                <w:szCs w:val="28"/>
              </w:rPr>
              <w:t>Содержание работы по музыкальному воспитанию детей</w:t>
            </w:r>
          </w:p>
        </w:tc>
      </w:tr>
      <w:tr w:rsidR="00B853F7" w:rsidTr="00E83176">
        <w:tc>
          <w:tcPr>
            <w:tcW w:w="9570" w:type="dxa"/>
            <w:gridSpan w:val="2"/>
          </w:tcPr>
          <w:p w:rsidR="00B853F7" w:rsidRPr="00B853F7" w:rsidRDefault="00B853F7" w:rsidP="003753AF">
            <w:pPr>
              <w:spacing w:after="0" w:line="24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Подготовительная к школе </w:t>
            </w:r>
            <w:r w:rsidRPr="00B853F7">
              <w:rPr>
                <w:sz w:val="28"/>
                <w:szCs w:val="28"/>
              </w:rPr>
              <w:t xml:space="preserve">группа (от </w:t>
            </w:r>
            <w:r w:rsidR="003753AF">
              <w:rPr>
                <w:sz w:val="28"/>
                <w:szCs w:val="28"/>
              </w:rPr>
              <w:t>6</w:t>
            </w:r>
            <w:r w:rsidRPr="00B853F7">
              <w:rPr>
                <w:sz w:val="28"/>
                <w:szCs w:val="28"/>
              </w:rPr>
              <w:t xml:space="preserve"> до </w:t>
            </w:r>
            <w:r w:rsidR="003753AF">
              <w:rPr>
                <w:sz w:val="28"/>
                <w:szCs w:val="28"/>
              </w:rPr>
              <w:t>7</w:t>
            </w:r>
            <w:r w:rsidRPr="00B853F7">
              <w:rPr>
                <w:sz w:val="28"/>
                <w:szCs w:val="28"/>
              </w:rPr>
              <w:t xml:space="preserve"> лет)</w:t>
            </w:r>
          </w:p>
        </w:tc>
      </w:tr>
      <w:tr w:rsidR="00B853F7" w:rsidTr="00E83176">
        <w:tc>
          <w:tcPr>
            <w:tcW w:w="9570" w:type="dxa"/>
            <w:gridSpan w:val="2"/>
          </w:tcPr>
          <w:p w:rsidR="003753AF" w:rsidRPr="00867FFA" w:rsidRDefault="003753AF" w:rsidP="003753AF">
            <w:pPr>
              <w:spacing w:after="0" w:line="240" w:lineRule="auto"/>
              <w:ind w:right="-5" w:firstLine="851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Продолжать приобщать детей к музыкальной культуре, воспитывать художественный вкус.</w:t>
            </w:r>
          </w:p>
          <w:p w:rsidR="003753AF" w:rsidRPr="00867FFA" w:rsidRDefault="003753AF" w:rsidP="003753AF">
            <w:pPr>
              <w:spacing w:after="0" w:line="240" w:lineRule="auto"/>
              <w:ind w:right="-5" w:firstLine="851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Продолжать обогащать музыкальные впечатления детей, вызывать яркий эмоциональный отклик при восприятии музыки разного характера.</w:t>
            </w:r>
          </w:p>
          <w:p w:rsidR="003753AF" w:rsidRPr="00867FFA" w:rsidRDefault="003753AF" w:rsidP="003753AF">
            <w:pPr>
              <w:spacing w:after="0" w:line="240" w:lineRule="auto"/>
              <w:ind w:right="-5" w:firstLine="851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Совершенствовать звуковысотный, ритмический, тембровый и дина</w:t>
            </w:r>
            <w:r w:rsidRPr="00867FFA">
              <w:rPr>
                <w:sz w:val="28"/>
                <w:szCs w:val="28"/>
              </w:rPr>
              <w:softHyphen/>
              <w:t>мический слух.</w:t>
            </w:r>
          </w:p>
          <w:p w:rsidR="003753AF" w:rsidRPr="00867FFA" w:rsidRDefault="003753AF" w:rsidP="003753AF">
            <w:pPr>
              <w:spacing w:after="0" w:line="240" w:lineRule="auto"/>
              <w:ind w:right="-5" w:firstLine="851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Способствовать дальнейшему формированию певческого голоса, раз</w:t>
            </w:r>
            <w:r w:rsidRPr="00867FFA">
              <w:rPr>
                <w:sz w:val="28"/>
                <w:szCs w:val="28"/>
              </w:rPr>
              <w:softHyphen/>
              <w:t>витию навыков движения под музыку.</w:t>
            </w:r>
          </w:p>
          <w:p w:rsidR="003753AF" w:rsidRDefault="003753AF" w:rsidP="003753AF">
            <w:pPr>
              <w:spacing w:after="0" w:line="240" w:lineRule="auto"/>
              <w:ind w:right="-5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 xml:space="preserve">Обучать игре на детских музыкальных инструментах. </w:t>
            </w:r>
          </w:p>
          <w:p w:rsidR="00B853F7" w:rsidRPr="00867FFA" w:rsidRDefault="003753AF" w:rsidP="003753AF">
            <w:pPr>
              <w:spacing w:after="0" w:line="240" w:lineRule="auto"/>
              <w:ind w:right="-5" w:firstLine="851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Знакомить с элементарными музыкальными понятиями.</w:t>
            </w:r>
          </w:p>
        </w:tc>
      </w:tr>
      <w:tr w:rsidR="00B853F7" w:rsidTr="00E83176">
        <w:tc>
          <w:tcPr>
            <w:tcW w:w="2056" w:type="dxa"/>
          </w:tcPr>
          <w:p w:rsidR="00B853F7" w:rsidRDefault="00B853F7" w:rsidP="00E83176">
            <w:pPr>
              <w:spacing w:after="0" w:line="240" w:lineRule="auto"/>
              <w:ind w:right="-5"/>
              <w:rPr>
                <w:b/>
                <w:sz w:val="28"/>
                <w:szCs w:val="28"/>
              </w:rPr>
            </w:pPr>
            <w:r w:rsidRPr="00867FFA">
              <w:rPr>
                <w:b/>
                <w:bCs/>
                <w:sz w:val="28"/>
                <w:szCs w:val="28"/>
              </w:rPr>
              <w:t>Слушание.</w:t>
            </w:r>
          </w:p>
        </w:tc>
        <w:tc>
          <w:tcPr>
            <w:tcW w:w="7514" w:type="dxa"/>
          </w:tcPr>
          <w:p w:rsidR="003753AF" w:rsidRPr="00867FFA" w:rsidRDefault="003753AF" w:rsidP="003753AF">
            <w:pPr>
              <w:spacing w:after="0" w:line="240" w:lineRule="auto"/>
              <w:ind w:right="-5" w:firstLine="638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Продолжать развивать навыки восприятия звуков по высо</w:t>
            </w:r>
            <w:r w:rsidRPr="00867FFA">
              <w:rPr>
                <w:sz w:val="28"/>
                <w:szCs w:val="28"/>
              </w:rPr>
              <w:softHyphen/>
              <w:t>те в пределах квинты — терции; обогащать впечатления детей и формиро</w:t>
            </w:r>
            <w:r w:rsidRPr="00867FFA">
              <w:rPr>
                <w:sz w:val="28"/>
                <w:szCs w:val="28"/>
              </w:rPr>
              <w:softHyphen/>
              <w:t>вать музыкальный вкус, развивать музыкальную память. Способствовать развитию мышления, фантазии, памяти, слуха.</w:t>
            </w:r>
          </w:p>
          <w:p w:rsidR="003753AF" w:rsidRPr="00867FFA" w:rsidRDefault="003753AF" w:rsidP="003753AF">
            <w:pPr>
              <w:spacing w:after="0" w:line="240" w:lineRule="auto"/>
              <w:ind w:right="-5" w:firstLine="638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Знакомить с элементарными музыкальными понятиями (темп, ритм); жанрами (опера, концерт, симфонический концерт), творчеством компо</w:t>
            </w:r>
            <w:r w:rsidRPr="00867FFA">
              <w:rPr>
                <w:sz w:val="28"/>
                <w:szCs w:val="28"/>
              </w:rPr>
              <w:softHyphen/>
              <w:t>зиторов и музыкантов.</w:t>
            </w:r>
          </w:p>
          <w:p w:rsidR="00B853F7" w:rsidRPr="00867FFA" w:rsidRDefault="003753AF" w:rsidP="003753AF">
            <w:pPr>
              <w:spacing w:after="0" w:line="240" w:lineRule="auto"/>
              <w:ind w:right="-5" w:firstLine="638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Познакомить детей с мелодией Государственного гимна Российской Федерации.</w:t>
            </w:r>
          </w:p>
        </w:tc>
      </w:tr>
      <w:tr w:rsidR="00B853F7" w:rsidTr="00E83176">
        <w:tc>
          <w:tcPr>
            <w:tcW w:w="2056" w:type="dxa"/>
          </w:tcPr>
          <w:p w:rsidR="00B853F7" w:rsidRDefault="00B853F7" w:rsidP="00E83176">
            <w:pPr>
              <w:spacing w:after="0" w:line="240" w:lineRule="auto"/>
              <w:ind w:right="-5"/>
              <w:rPr>
                <w:b/>
                <w:sz w:val="28"/>
                <w:szCs w:val="28"/>
              </w:rPr>
            </w:pPr>
            <w:r w:rsidRPr="00867FFA">
              <w:rPr>
                <w:b/>
                <w:bCs/>
                <w:sz w:val="28"/>
                <w:szCs w:val="28"/>
              </w:rPr>
              <w:t>Пение.</w:t>
            </w:r>
          </w:p>
        </w:tc>
        <w:tc>
          <w:tcPr>
            <w:tcW w:w="7514" w:type="dxa"/>
          </w:tcPr>
          <w:p w:rsidR="003753AF" w:rsidRPr="00867FFA" w:rsidRDefault="003753AF" w:rsidP="003753AF">
            <w:pPr>
              <w:spacing w:after="0" w:line="240" w:lineRule="auto"/>
              <w:ind w:right="-5" w:firstLine="638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Совершенствовать певческий голос и вокально-слуховую ко</w:t>
            </w:r>
            <w:r w:rsidRPr="00867FFA">
              <w:rPr>
                <w:sz w:val="28"/>
                <w:szCs w:val="28"/>
              </w:rPr>
              <w:softHyphen/>
              <w:t>ординацию.</w:t>
            </w:r>
          </w:p>
          <w:p w:rsidR="003753AF" w:rsidRPr="00867FFA" w:rsidRDefault="003753AF" w:rsidP="003753AF">
            <w:pPr>
              <w:spacing w:after="0" w:line="240" w:lineRule="auto"/>
              <w:ind w:right="-5" w:firstLine="638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Закреплять практические навыки выразительного исполнения песен в пределах от</w:t>
            </w:r>
            <w:r w:rsidR="00E83176">
              <w:rPr>
                <w:sz w:val="28"/>
                <w:szCs w:val="28"/>
              </w:rPr>
              <w:t xml:space="preserve"> </w:t>
            </w:r>
            <w:r w:rsidRPr="00867FFA">
              <w:rPr>
                <w:sz w:val="28"/>
                <w:szCs w:val="28"/>
              </w:rPr>
              <w:t>до первой октавы до ре второй октавы; учить брать дыхание и удерживать его до конца фразы; обращать внимание на артикуляцию (дикцию).</w:t>
            </w:r>
          </w:p>
          <w:p w:rsidR="00B853F7" w:rsidRPr="00867FFA" w:rsidRDefault="003753AF" w:rsidP="003753AF">
            <w:pPr>
              <w:spacing w:after="0" w:line="240" w:lineRule="auto"/>
              <w:ind w:right="-5" w:firstLine="638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Закреплять умение петь самостоятельно, индивидуально и коллектив</w:t>
            </w:r>
            <w:r w:rsidRPr="00867FFA">
              <w:rPr>
                <w:sz w:val="28"/>
                <w:szCs w:val="28"/>
              </w:rPr>
              <w:softHyphen/>
              <w:t>но, с музыкальным сопровождением и без него.</w:t>
            </w:r>
          </w:p>
        </w:tc>
      </w:tr>
      <w:tr w:rsidR="00B853F7" w:rsidTr="00E83176">
        <w:tc>
          <w:tcPr>
            <w:tcW w:w="2056" w:type="dxa"/>
          </w:tcPr>
          <w:p w:rsidR="00B853F7" w:rsidRDefault="00B853F7" w:rsidP="00E83176">
            <w:pPr>
              <w:spacing w:after="0" w:line="240" w:lineRule="auto"/>
              <w:ind w:right="-5"/>
              <w:rPr>
                <w:b/>
                <w:sz w:val="28"/>
                <w:szCs w:val="28"/>
              </w:rPr>
            </w:pPr>
            <w:r w:rsidRPr="00867FFA">
              <w:rPr>
                <w:b/>
                <w:bCs/>
                <w:sz w:val="28"/>
                <w:szCs w:val="28"/>
              </w:rPr>
              <w:t>Песенное творчество.</w:t>
            </w:r>
          </w:p>
        </w:tc>
        <w:tc>
          <w:tcPr>
            <w:tcW w:w="7514" w:type="dxa"/>
          </w:tcPr>
          <w:p w:rsidR="00B853F7" w:rsidRPr="00867FFA" w:rsidRDefault="003753AF" w:rsidP="003753AF">
            <w:pPr>
              <w:spacing w:after="0" w:line="240" w:lineRule="auto"/>
              <w:ind w:right="-5" w:firstLine="638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Учить самостоятельно придумывать мелодии, используя в качестве образца русские народные песни; самостоятельно им</w:t>
            </w:r>
            <w:r w:rsidRPr="00867FFA">
              <w:rPr>
                <w:sz w:val="28"/>
                <w:szCs w:val="28"/>
              </w:rPr>
              <w:softHyphen/>
              <w:t>провизировать мелодии на заданную тему по образцу и без него, используя для этого знакомые песни, музыкальные пьесы и танцы.</w:t>
            </w:r>
          </w:p>
        </w:tc>
      </w:tr>
      <w:tr w:rsidR="00B853F7" w:rsidTr="00E83176">
        <w:tc>
          <w:tcPr>
            <w:tcW w:w="2056" w:type="dxa"/>
          </w:tcPr>
          <w:p w:rsidR="00B853F7" w:rsidRDefault="00B853F7" w:rsidP="00E83176">
            <w:pPr>
              <w:spacing w:after="0" w:line="240" w:lineRule="auto"/>
              <w:ind w:right="-5"/>
              <w:rPr>
                <w:b/>
                <w:sz w:val="28"/>
                <w:szCs w:val="28"/>
              </w:rPr>
            </w:pPr>
            <w:r w:rsidRPr="00867FFA">
              <w:rPr>
                <w:b/>
                <w:bCs/>
                <w:sz w:val="28"/>
                <w:szCs w:val="28"/>
              </w:rPr>
              <w:t>Музыкально-</w:t>
            </w:r>
            <w:r w:rsidRPr="00867FFA">
              <w:rPr>
                <w:b/>
                <w:bCs/>
                <w:sz w:val="28"/>
                <w:szCs w:val="28"/>
              </w:rPr>
              <w:lastRenderedPageBreak/>
              <w:t>ритмические движения.</w:t>
            </w:r>
          </w:p>
        </w:tc>
        <w:tc>
          <w:tcPr>
            <w:tcW w:w="7514" w:type="dxa"/>
          </w:tcPr>
          <w:p w:rsidR="003753AF" w:rsidRPr="00867FFA" w:rsidRDefault="003753AF" w:rsidP="003753AF">
            <w:pPr>
              <w:spacing w:after="0" w:line="240" w:lineRule="auto"/>
              <w:ind w:right="-5" w:firstLine="638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lastRenderedPageBreak/>
              <w:t xml:space="preserve">Способствовать дальнейшему развитию навыков </w:t>
            </w:r>
            <w:r w:rsidRPr="00867FFA">
              <w:rPr>
                <w:sz w:val="28"/>
                <w:szCs w:val="28"/>
              </w:rPr>
              <w:lastRenderedPageBreak/>
              <w:t>танцевальных движений, умения выразительно и рит</w:t>
            </w:r>
            <w:r w:rsidRPr="00867FFA">
              <w:rPr>
                <w:sz w:val="28"/>
                <w:szCs w:val="28"/>
              </w:rPr>
              <w:softHyphen/>
              <w:t>мично двигаться в соответствии с разнообразным характером музыки, передавая в танце эмоционально-образное содержание.</w:t>
            </w:r>
          </w:p>
          <w:p w:rsidR="003753AF" w:rsidRPr="00867FFA" w:rsidRDefault="003753AF" w:rsidP="003753AF">
            <w:pPr>
              <w:spacing w:after="0" w:line="240" w:lineRule="auto"/>
              <w:ind w:right="-5" w:firstLine="638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Знакомить с национальными плясками (русские, белорусские, укра</w:t>
            </w:r>
            <w:r w:rsidRPr="00867FFA">
              <w:rPr>
                <w:sz w:val="28"/>
                <w:szCs w:val="28"/>
              </w:rPr>
              <w:softHyphen/>
              <w:t>инские и т. д.).</w:t>
            </w:r>
          </w:p>
          <w:p w:rsidR="00B853F7" w:rsidRPr="00867FFA" w:rsidRDefault="003753AF" w:rsidP="003753AF">
            <w:pPr>
              <w:spacing w:after="0" w:line="240" w:lineRule="auto"/>
              <w:ind w:right="-5" w:firstLine="638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Развивать танцевально-игровое творчество; формировать навыки ху</w:t>
            </w:r>
            <w:r w:rsidRPr="00867FFA">
              <w:rPr>
                <w:sz w:val="28"/>
                <w:szCs w:val="28"/>
              </w:rPr>
              <w:softHyphen/>
              <w:t>дожественного исполнения различных образов при инсценировании песен, театральных постановок.</w:t>
            </w:r>
          </w:p>
        </w:tc>
      </w:tr>
      <w:tr w:rsidR="00B853F7" w:rsidTr="00E83176">
        <w:tc>
          <w:tcPr>
            <w:tcW w:w="2056" w:type="dxa"/>
          </w:tcPr>
          <w:p w:rsidR="00B853F7" w:rsidRDefault="00B853F7" w:rsidP="00E83176">
            <w:pPr>
              <w:spacing w:after="0" w:line="240" w:lineRule="auto"/>
              <w:ind w:right="-5"/>
              <w:rPr>
                <w:b/>
                <w:sz w:val="28"/>
                <w:szCs w:val="28"/>
              </w:rPr>
            </w:pPr>
            <w:r w:rsidRPr="00867FFA">
              <w:rPr>
                <w:b/>
                <w:bCs/>
                <w:sz w:val="28"/>
                <w:szCs w:val="28"/>
              </w:rPr>
              <w:lastRenderedPageBreak/>
              <w:t>Развитие танцевально-игрового творчества.</w:t>
            </w:r>
          </w:p>
        </w:tc>
        <w:tc>
          <w:tcPr>
            <w:tcW w:w="7514" w:type="dxa"/>
          </w:tcPr>
          <w:p w:rsidR="003753AF" w:rsidRPr="00867FFA" w:rsidRDefault="003753AF" w:rsidP="003753AF">
            <w:pPr>
              <w:spacing w:after="0" w:line="240" w:lineRule="auto"/>
              <w:ind w:right="-5" w:firstLine="638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Способствовать разви</w:t>
            </w:r>
            <w:r w:rsidRPr="00867FFA">
              <w:rPr>
                <w:sz w:val="28"/>
                <w:szCs w:val="28"/>
              </w:rPr>
              <w:softHyphen/>
              <w:t>тию творческой активности детей в доступных видах музыкальной исполни</w:t>
            </w:r>
            <w:r w:rsidRPr="00867FFA">
              <w:rPr>
                <w:sz w:val="28"/>
                <w:szCs w:val="28"/>
              </w:rPr>
              <w:softHyphen/>
              <w:t xml:space="preserve">тельской деятельности </w:t>
            </w:r>
            <w:r w:rsidR="001A76E0">
              <w:rPr>
                <w:sz w:val="28"/>
                <w:szCs w:val="28"/>
              </w:rPr>
              <w:t>.</w:t>
            </w:r>
          </w:p>
          <w:p w:rsidR="003753AF" w:rsidRPr="00867FFA" w:rsidRDefault="003753AF" w:rsidP="003753AF">
            <w:pPr>
              <w:spacing w:after="0" w:line="240" w:lineRule="auto"/>
              <w:ind w:right="-5" w:firstLine="638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Учить импровизировать под музыку соответствующего характера (лыж</w:t>
            </w:r>
            <w:r w:rsidRPr="00867FFA">
              <w:rPr>
                <w:sz w:val="28"/>
                <w:szCs w:val="28"/>
              </w:rPr>
              <w:softHyphen/>
              <w:t>ник, конькобежец, наездник, рыбак; лукавый котик и сердитый козлик и т. п.).</w:t>
            </w:r>
          </w:p>
          <w:p w:rsidR="003753AF" w:rsidRPr="00867FFA" w:rsidRDefault="003753AF" w:rsidP="003753AF">
            <w:pPr>
              <w:spacing w:after="0" w:line="240" w:lineRule="auto"/>
              <w:ind w:right="-5" w:firstLine="638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Учить придумывать движения, отражающие содержание песни; выра</w:t>
            </w:r>
            <w:r w:rsidRPr="00867FFA">
              <w:rPr>
                <w:sz w:val="28"/>
                <w:szCs w:val="28"/>
              </w:rPr>
              <w:softHyphen/>
              <w:t>зительно действовать с воображаемыми предметами. Учить самостоятель</w:t>
            </w:r>
            <w:r w:rsidRPr="00867FFA">
              <w:rPr>
                <w:sz w:val="28"/>
                <w:szCs w:val="28"/>
              </w:rPr>
              <w:softHyphen/>
              <w:t>но искать способ передачи в движениях музыкальных образов.</w:t>
            </w:r>
          </w:p>
          <w:p w:rsidR="00B853F7" w:rsidRPr="00867FFA" w:rsidRDefault="003753AF" w:rsidP="003753AF">
            <w:pPr>
              <w:spacing w:after="0" w:line="240" w:lineRule="auto"/>
              <w:ind w:right="-5" w:firstLine="638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Формировать музыкальные способности; содействовать проявлению активности и самостоятельности.</w:t>
            </w:r>
          </w:p>
        </w:tc>
      </w:tr>
      <w:tr w:rsidR="00B853F7" w:rsidTr="00E83176">
        <w:tc>
          <w:tcPr>
            <w:tcW w:w="2056" w:type="dxa"/>
          </w:tcPr>
          <w:p w:rsidR="00B853F7" w:rsidRPr="00867FFA" w:rsidRDefault="00B853F7" w:rsidP="00E83176">
            <w:pPr>
              <w:spacing w:after="0" w:line="240" w:lineRule="auto"/>
              <w:ind w:right="-5"/>
              <w:rPr>
                <w:b/>
                <w:bCs/>
                <w:sz w:val="28"/>
                <w:szCs w:val="28"/>
              </w:rPr>
            </w:pPr>
            <w:r w:rsidRPr="00867FFA">
              <w:rPr>
                <w:b/>
                <w:bCs/>
                <w:sz w:val="28"/>
                <w:szCs w:val="28"/>
              </w:rPr>
              <w:t>Игра на детских музыкальных инструментах.</w:t>
            </w:r>
          </w:p>
        </w:tc>
        <w:tc>
          <w:tcPr>
            <w:tcW w:w="7514" w:type="dxa"/>
          </w:tcPr>
          <w:p w:rsidR="003753AF" w:rsidRPr="00867FFA" w:rsidRDefault="003753AF" w:rsidP="003753AF">
            <w:pPr>
              <w:spacing w:after="0" w:line="240" w:lineRule="auto"/>
              <w:ind w:right="-5" w:firstLine="638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Знакомить с музыкаль</w:t>
            </w:r>
            <w:r w:rsidRPr="00867FFA">
              <w:rPr>
                <w:sz w:val="28"/>
                <w:szCs w:val="28"/>
              </w:rPr>
              <w:softHyphen/>
              <w:t>ными произведениями в исполнении различных инструментов и в оркес</w:t>
            </w:r>
            <w:r w:rsidRPr="00867FFA">
              <w:rPr>
                <w:sz w:val="28"/>
                <w:szCs w:val="28"/>
              </w:rPr>
              <w:softHyphen/>
              <w:t>тровой обработке.</w:t>
            </w:r>
          </w:p>
          <w:p w:rsidR="00B853F7" w:rsidRPr="00867FFA" w:rsidRDefault="003753AF" w:rsidP="003753AF">
            <w:pPr>
              <w:spacing w:after="0" w:line="240" w:lineRule="auto"/>
              <w:ind w:right="-5" w:firstLine="638"/>
              <w:rPr>
                <w:sz w:val="28"/>
                <w:szCs w:val="28"/>
              </w:rPr>
            </w:pPr>
            <w:r w:rsidRPr="00867FFA">
              <w:rPr>
                <w:sz w:val="28"/>
                <w:szCs w:val="28"/>
              </w:rPr>
              <w:t>Учить играть на металлофоне, свирели, ударных и электронных му</w:t>
            </w:r>
            <w:r w:rsidRPr="00867FFA">
              <w:rPr>
                <w:sz w:val="28"/>
                <w:szCs w:val="28"/>
              </w:rPr>
              <w:softHyphen/>
              <w:t>зыкальных инструментах, русских народных музыкальных инструментах: трещотках, погремушках, треугольниках; исполнять музыкальные произве</w:t>
            </w:r>
            <w:r w:rsidRPr="00867FFA">
              <w:rPr>
                <w:sz w:val="28"/>
                <w:szCs w:val="28"/>
              </w:rPr>
              <w:softHyphen/>
              <w:t>дения в оркестре и в ансамбле.</w:t>
            </w:r>
          </w:p>
        </w:tc>
      </w:tr>
    </w:tbl>
    <w:p w:rsidR="002C4220" w:rsidRDefault="002C4220" w:rsidP="001A76E0">
      <w:pPr>
        <w:spacing w:after="0" w:line="240" w:lineRule="auto"/>
        <w:ind w:right="-5"/>
        <w:jc w:val="center"/>
        <w:rPr>
          <w:rFonts w:ascii="Times New Roman" w:hAnsi="Times New Roman"/>
          <w:b/>
          <w:iCs/>
          <w:sz w:val="28"/>
          <w:szCs w:val="28"/>
          <w:lang w:eastAsia="en-US"/>
        </w:rPr>
      </w:pPr>
    </w:p>
    <w:p w:rsidR="002C4220" w:rsidRDefault="002C4220" w:rsidP="001A76E0">
      <w:pPr>
        <w:spacing w:after="0" w:line="240" w:lineRule="auto"/>
        <w:ind w:right="-5"/>
        <w:jc w:val="center"/>
        <w:rPr>
          <w:rFonts w:ascii="Times New Roman" w:hAnsi="Times New Roman"/>
          <w:b/>
          <w:iCs/>
          <w:sz w:val="28"/>
          <w:szCs w:val="28"/>
          <w:lang w:eastAsia="en-US"/>
        </w:rPr>
      </w:pPr>
    </w:p>
    <w:p w:rsidR="002C4220" w:rsidRDefault="002C4220" w:rsidP="001A76E0">
      <w:pPr>
        <w:spacing w:after="0" w:line="240" w:lineRule="auto"/>
        <w:ind w:right="-5"/>
        <w:jc w:val="center"/>
        <w:rPr>
          <w:rFonts w:ascii="Times New Roman" w:hAnsi="Times New Roman"/>
          <w:b/>
          <w:iCs/>
          <w:sz w:val="28"/>
          <w:szCs w:val="28"/>
          <w:lang w:eastAsia="en-US"/>
        </w:rPr>
      </w:pPr>
    </w:p>
    <w:p w:rsidR="002C4220" w:rsidRDefault="002C4220" w:rsidP="001A76E0">
      <w:pPr>
        <w:spacing w:after="0" w:line="240" w:lineRule="auto"/>
        <w:ind w:right="-5"/>
        <w:jc w:val="center"/>
        <w:rPr>
          <w:rFonts w:ascii="Times New Roman" w:hAnsi="Times New Roman"/>
          <w:b/>
          <w:iCs/>
          <w:sz w:val="28"/>
          <w:szCs w:val="28"/>
          <w:lang w:eastAsia="en-US"/>
        </w:rPr>
      </w:pPr>
    </w:p>
    <w:p w:rsidR="002C4220" w:rsidRDefault="002C4220" w:rsidP="001A76E0">
      <w:pPr>
        <w:spacing w:after="0" w:line="240" w:lineRule="auto"/>
        <w:ind w:right="-5"/>
        <w:jc w:val="center"/>
        <w:rPr>
          <w:rFonts w:ascii="Times New Roman" w:hAnsi="Times New Roman"/>
          <w:b/>
          <w:iCs/>
          <w:sz w:val="28"/>
          <w:szCs w:val="28"/>
          <w:lang w:eastAsia="en-US"/>
        </w:rPr>
      </w:pPr>
    </w:p>
    <w:p w:rsidR="002C4220" w:rsidRDefault="002C4220" w:rsidP="001A76E0">
      <w:pPr>
        <w:spacing w:after="0" w:line="240" w:lineRule="auto"/>
        <w:ind w:right="-5"/>
        <w:jc w:val="center"/>
        <w:rPr>
          <w:rFonts w:ascii="Times New Roman" w:hAnsi="Times New Roman"/>
          <w:b/>
          <w:iCs/>
          <w:sz w:val="28"/>
          <w:szCs w:val="28"/>
          <w:lang w:eastAsia="en-US"/>
        </w:rPr>
      </w:pPr>
    </w:p>
    <w:p w:rsidR="002C4220" w:rsidRDefault="002C4220" w:rsidP="001A76E0">
      <w:pPr>
        <w:spacing w:after="0" w:line="240" w:lineRule="auto"/>
        <w:ind w:right="-5"/>
        <w:jc w:val="center"/>
        <w:rPr>
          <w:rFonts w:ascii="Times New Roman" w:hAnsi="Times New Roman"/>
          <w:b/>
          <w:iCs/>
          <w:sz w:val="28"/>
          <w:szCs w:val="28"/>
          <w:lang w:eastAsia="en-US"/>
        </w:rPr>
      </w:pPr>
    </w:p>
    <w:p w:rsidR="002C4220" w:rsidRDefault="002C4220" w:rsidP="001A76E0">
      <w:pPr>
        <w:spacing w:after="0" w:line="240" w:lineRule="auto"/>
        <w:ind w:right="-5"/>
        <w:jc w:val="center"/>
        <w:rPr>
          <w:rFonts w:ascii="Times New Roman" w:hAnsi="Times New Roman"/>
          <w:b/>
          <w:iCs/>
          <w:sz w:val="28"/>
          <w:szCs w:val="28"/>
          <w:lang w:eastAsia="en-US"/>
        </w:rPr>
      </w:pPr>
    </w:p>
    <w:p w:rsidR="002C4220" w:rsidRDefault="002C4220" w:rsidP="001A76E0">
      <w:pPr>
        <w:spacing w:after="0" w:line="240" w:lineRule="auto"/>
        <w:ind w:right="-5"/>
        <w:jc w:val="center"/>
        <w:rPr>
          <w:rFonts w:ascii="Times New Roman" w:hAnsi="Times New Roman"/>
          <w:b/>
          <w:iCs/>
          <w:sz w:val="28"/>
          <w:szCs w:val="28"/>
          <w:lang w:eastAsia="en-US"/>
        </w:rPr>
      </w:pPr>
    </w:p>
    <w:p w:rsidR="002C4220" w:rsidRDefault="002C4220" w:rsidP="001A76E0">
      <w:pPr>
        <w:spacing w:after="0" w:line="240" w:lineRule="auto"/>
        <w:ind w:right="-5"/>
        <w:jc w:val="center"/>
        <w:rPr>
          <w:rFonts w:ascii="Times New Roman" w:hAnsi="Times New Roman"/>
          <w:b/>
          <w:iCs/>
          <w:sz w:val="28"/>
          <w:szCs w:val="28"/>
          <w:lang w:eastAsia="en-US"/>
        </w:rPr>
      </w:pPr>
    </w:p>
    <w:p w:rsidR="002C4220" w:rsidRDefault="002C4220" w:rsidP="001A76E0">
      <w:pPr>
        <w:spacing w:after="0" w:line="240" w:lineRule="auto"/>
        <w:ind w:right="-5"/>
        <w:jc w:val="center"/>
        <w:rPr>
          <w:rFonts w:ascii="Times New Roman" w:hAnsi="Times New Roman"/>
          <w:b/>
          <w:iCs/>
          <w:sz w:val="28"/>
          <w:szCs w:val="28"/>
          <w:lang w:eastAsia="en-US"/>
        </w:rPr>
      </w:pPr>
    </w:p>
    <w:p w:rsidR="002C4220" w:rsidRDefault="002C4220" w:rsidP="002C4220">
      <w:pPr>
        <w:spacing w:after="0" w:line="240" w:lineRule="auto"/>
        <w:ind w:right="-5"/>
        <w:rPr>
          <w:rFonts w:ascii="Times New Roman" w:hAnsi="Times New Roman"/>
          <w:b/>
          <w:iCs/>
          <w:sz w:val="28"/>
          <w:szCs w:val="28"/>
          <w:lang w:eastAsia="en-US"/>
        </w:rPr>
      </w:pPr>
    </w:p>
    <w:p w:rsidR="00E83176" w:rsidRDefault="00E83176" w:rsidP="001A76E0">
      <w:pPr>
        <w:spacing w:after="0" w:line="240" w:lineRule="auto"/>
        <w:ind w:right="-5"/>
        <w:jc w:val="center"/>
        <w:rPr>
          <w:rFonts w:ascii="Times New Roman" w:hAnsi="Times New Roman"/>
          <w:b/>
          <w:iCs/>
          <w:sz w:val="28"/>
          <w:szCs w:val="28"/>
          <w:lang w:eastAsia="en-US"/>
        </w:rPr>
      </w:pPr>
      <w:r w:rsidRPr="00E83176">
        <w:rPr>
          <w:rFonts w:ascii="Times New Roman" w:hAnsi="Times New Roman"/>
          <w:b/>
          <w:iCs/>
          <w:sz w:val="28"/>
          <w:szCs w:val="28"/>
          <w:lang w:eastAsia="en-US"/>
        </w:rPr>
        <w:t>Вариативные формы, способы и методы реализации</w:t>
      </w:r>
    </w:p>
    <w:p w:rsidR="00E83176" w:rsidRDefault="00E83176" w:rsidP="00E83176">
      <w:pPr>
        <w:spacing w:after="0" w:line="240" w:lineRule="auto"/>
        <w:ind w:right="-5"/>
        <w:jc w:val="center"/>
        <w:rPr>
          <w:rFonts w:ascii="Times New Roman" w:hAnsi="Times New Roman"/>
          <w:b/>
          <w:iCs/>
          <w:sz w:val="28"/>
          <w:szCs w:val="28"/>
          <w:lang w:eastAsia="en-US"/>
        </w:rPr>
      </w:pPr>
      <w:r w:rsidRPr="00E83176">
        <w:rPr>
          <w:rFonts w:ascii="Times New Roman" w:hAnsi="Times New Roman"/>
          <w:b/>
          <w:iCs/>
          <w:sz w:val="28"/>
          <w:szCs w:val="28"/>
          <w:lang w:eastAsia="en-US"/>
        </w:rPr>
        <w:lastRenderedPageBreak/>
        <w:t xml:space="preserve"> Программы</w:t>
      </w:r>
      <w:r>
        <w:rPr>
          <w:rFonts w:ascii="Times New Roman" w:hAnsi="Times New Roman"/>
          <w:b/>
          <w:iCs/>
          <w:sz w:val="28"/>
          <w:szCs w:val="28"/>
          <w:lang w:eastAsia="en-US"/>
        </w:rPr>
        <w:t xml:space="preserve"> п</w:t>
      </w:r>
      <w:r w:rsidRPr="00E83176">
        <w:rPr>
          <w:rFonts w:ascii="Times New Roman" w:hAnsi="Times New Roman"/>
          <w:b/>
          <w:iCs/>
          <w:sz w:val="28"/>
          <w:szCs w:val="28"/>
          <w:lang w:eastAsia="en-US"/>
        </w:rPr>
        <w:t>о</w:t>
      </w:r>
      <w:r>
        <w:rPr>
          <w:rFonts w:ascii="Times New Roman" w:hAnsi="Times New Roman"/>
          <w:b/>
          <w:iCs/>
          <w:sz w:val="28"/>
          <w:szCs w:val="28"/>
          <w:lang w:eastAsia="en-US"/>
        </w:rPr>
        <w:t xml:space="preserve"> </w:t>
      </w:r>
      <w:r w:rsidRPr="00E83176">
        <w:rPr>
          <w:rFonts w:ascii="Times New Roman" w:hAnsi="Times New Roman"/>
          <w:b/>
          <w:iCs/>
          <w:sz w:val="28"/>
          <w:szCs w:val="28"/>
          <w:lang w:eastAsia="en-US"/>
        </w:rPr>
        <w:t xml:space="preserve">музыкальной деятельности  </w:t>
      </w:r>
    </w:p>
    <w:p w:rsidR="00E83176" w:rsidRDefault="00E83176" w:rsidP="00E83176">
      <w:pPr>
        <w:spacing w:after="0" w:line="240" w:lineRule="auto"/>
        <w:ind w:right="-5"/>
        <w:rPr>
          <w:rFonts w:ascii="Times New Roman" w:hAnsi="Times New Roman"/>
          <w:iCs/>
          <w:sz w:val="28"/>
          <w:szCs w:val="28"/>
          <w:lang w:eastAsia="en-US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83176" w:rsidTr="00E83176">
        <w:tc>
          <w:tcPr>
            <w:tcW w:w="9570" w:type="dxa"/>
            <w:gridSpan w:val="3"/>
          </w:tcPr>
          <w:p w:rsidR="00E83176" w:rsidRPr="00E83176" w:rsidRDefault="00E83176" w:rsidP="00E83176">
            <w:pPr>
              <w:spacing w:after="0" w:line="240" w:lineRule="auto"/>
              <w:ind w:right="-5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E83176">
              <w:rPr>
                <w:b/>
                <w:iCs/>
                <w:sz w:val="28"/>
                <w:szCs w:val="28"/>
                <w:lang w:eastAsia="en-US"/>
              </w:rPr>
              <w:t>Раздел «Слушание»</w:t>
            </w:r>
          </w:p>
        </w:tc>
      </w:tr>
      <w:tr w:rsidR="00E83176" w:rsidTr="00E83176">
        <w:tc>
          <w:tcPr>
            <w:tcW w:w="9570" w:type="dxa"/>
            <w:gridSpan w:val="3"/>
          </w:tcPr>
          <w:p w:rsidR="00E83176" w:rsidRPr="00E83176" w:rsidRDefault="00E83176" w:rsidP="00E83176">
            <w:pPr>
              <w:spacing w:after="0" w:line="240" w:lineRule="auto"/>
              <w:ind w:right="-5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527EBA">
              <w:rPr>
                <w:b/>
                <w:bCs/>
                <w:color w:val="000000"/>
                <w:sz w:val="24"/>
                <w:szCs w:val="24"/>
              </w:rPr>
              <w:t>Формы работы</w:t>
            </w:r>
          </w:p>
        </w:tc>
      </w:tr>
      <w:tr w:rsidR="00E83176" w:rsidTr="00E83176">
        <w:tc>
          <w:tcPr>
            <w:tcW w:w="3190" w:type="dxa"/>
          </w:tcPr>
          <w:p w:rsidR="00E83176" w:rsidRPr="00E83176" w:rsidRDefault="00E83176" w:rsidP="00E83176">
            <w:pPr>
              <w:spacing w:after="0" w:line="240" w:lineRule="auto"/>
              <w:ind w:right="-5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E83176">
              <w:rPr>
                <w:b/>
                <w:iCs/>
                <w:sz w:val="28"/>
                <w:szCs w:val="28"/>
                <w:lang w:eastAsia="en-US"/>
              </w:rPr>
              <w:t>Совместная</w:t>
            </w:r>
          </w:p>
          <w:p w:rsidR="00E83176" w:rsidRPr="00E83176" w:rsidRDefault="00E83176" w:rsidP="00E83176">
            <w:pPr>
              <w:spacing w:after="0" w:line="240" w:lineRule="auto"/>
              <w:ind w:right="-5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E83176">
              <w:rPr>
                <w:b/>
                <w:iCs/>
                <w:sz w:val="28"/>
                <w:szCs w:val="28"/>
                <w:lang w:eastAsia="en-US"/>
              </w:rPr>
              <w:t>деятельность</w:t>
            </w:r>
          </w:p>
          <w:p w:rsidR="00E83176" w:rsidRPr="00E83176" w:rsidRDefault="00E83176" w:rsidP="00E83176">
            <w:pPr>
              <w:spacing w:after="0" w:line="240" w:lineRule="auto"/>
              <w:ind w:right="-5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E83176">
              <w:rPr>
                <w:b/>
                <w:iCs/>
                <w:sz w:val="28"/>
                <w:szCs w:val="28"/>
                <w:lang w:eastAsia="en-US"/>
              </w:rPr>
              <w:t>педагога</w:t>
            </w:r>
          </w:p>
          <w:p w:rsidR="00E83176" w:rsidRPr="00E83176" w:rsidRDefault="00E83176" w:rsidP="00E83176">
            <w:pPr>
              <w:spacing w:after="0" w:line="240" w:lineRule="auto"/>
              <w:ind w:right="-5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E83176">
              <w:rPr>
                <w:b/>
                <w:iCs/>
                <w:sz w:val="28"/>
                <w:szCs w:val="28"/>
                <w:lang w:eastAsia="en-US"/>
              </w:rPr>
              <w:t>с детьми</w:t>
            </w:r>
          </w:p>
          <w:p w:rsidR="00E83176" w:rsidRPr="00E83176" w:rsidRDefault="00E83176" w:rsidP="00E83176">
            <w:pPr>
              <w:spacing w:after="0" w:line="240" w:lineRule="auto"/>
              <w:ind w:right="-5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E83176" w:rsidRPr="00E83176" w:rsidRDefault="00E83176" w:rsidP="00E83176">
            <w:pPr>
              <w:spacing w:after="0" w:line="240" w:lineRule="auto"/>
              <w:ind w:right="-5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E83176">
              <w:rPr>
                <w:b/>
                <w:iCs/>
                <w:sz w:val="28"/>
                <w:szCs w:val="28"/>
                <w:lang w:eastAsia="en-US"/>
              </w:rPr>
              <w:t>Самостоятельная</w:t>
            </w:r>
          </w:p>
          <w:p w:rsidR="00E83176" w:rsidRPr="00E83176" w:rsidRDefault="00E83176" w:rsidP="00E83176">
            <w:pPr>
              <w:spacing w:after="0" w:line="240" w:lineRule="auto"/>
              <w:ind w:right="-5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E83176">
              <w:rPr>
                <w:b/>
                <w:iCs/>
                <w:sz w:val="28"/>
                <w:szCs w:val="28"/>
                <w:lang w:eastAsia="en-US"/>
              </w:rPr>
              <w:t>деятельность детей</w:t>
            </w:r>
          </w:p>
          <w:p w:rsidR="00E83176" w:rsidRPr="00E83176" w:rsidRDefault="00E83176" w:rsidP="00E83176">
            <w:pPr>
              <w:spacing w:after="0" w:line="240" w:lineRule="auto"/>
              <w:ind w:right="-5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E83176" w:rsidRPr="00E83176" w:rsidRDefault="00E83176" w:rsidP="00E83176">
            <w:pPr>
              <w:spacing w:after="0" w:line="240" w:lineRule="auto"/>
              <w:ind w:right="-5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E83176">
              <w:rPr>
                <w:b/>
                <w:iCs/>
                <w:sz w:val="28"/>
                <w:szCs w:val="28"/>
                <w:lang w:eastAsia="en-US"/>
              </w:rPr>
              <w:t>Совместная</w:t>
            </w:r>
          </w:p>
          <w:p w:rsidR="00E83176" w:rsidRPr="00E83176" w:rsidRDefault="00E83176" w:rsidP="00E83176">
            <w:pPr>
              <w:spacing w:after="0" w:line="240" w:lineRule="auto"/>
              <w:ind w:right="-5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E83176">
              <w:rPr>
                <w:b/>
                <w:iCs/>
                <w:sz w:val="28"/>
                <w:szCs w:val="28"/>
                <w:lang w:eastAsia="en-US"/>
              </w:rPr>
              <w:t>деятельность</w:t>
            </w:r>
          </w:p>
          <w:p w:rsidR="00E83176" w:rsidRPr="00E83176" w:rsidRDefault="00E83176" w:rsidP="00E83176">
            <w:pPr>
              <w:spacing w:after="0" w:line="240" w:lineRule="auto"/>
              <w:ind w:right="-5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E83176">
              <w:rPr>
                <w:b/>
                <w:iCs/>
                <w:sz w:val="28"/>
                <w:szCs w:val="28"/>
                <w:lang w:eastAsia="en-US"/>
              </w:rPr>
              <w:t>с семьей</w:t>
            </w:r>
          </w:p>
          <w:p w:rsidR="00E83176" w:rsidRPr="00E83176" w:rsidRDefault="00E83176" w:rsidP="00E83176">
            <w:pPr>
              <w:spacing w:after="0" w:line="240" w:lineRule="auto"/>
              <w:ind w:right="-5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E83176" w:rsidTr="00E83176">
        <w:tc>
          <w:tcPr>
            <w:tcW w:w="3190" w:type="dxa"/>
          </w:tcPr>
          <w:p w:rsidR="00E83176" w:rsidRPr="00E83176" w:rsidRDefault="00E83176" w:rsidP="00E83176">
            <w:pPr>
              <w:spacing w:after="0" w:line="240" w:lineRule="auto"/>
              <w:ind w:right="-5"/>
              <w:rPr>
                <w:iCs/>
                <w:sz w:val="24"/>
                <w:szCs w:val="24"/>
                <w:lang w:eastAsia="en-US"/>
              </w:rPr>
            </w:pPr>
            <w:r w:rsidRPr="00E83176">
              <w:rPr>
                <w:iCs/>
                <w:sz w:val="24"/>
                <w:szCs w:val="24"/>
                <w:lang w:eastAsia="en-US"/>
              </w:rPr>
              <w:t xml:space="preserve">Организованная образовательная деятельность </w:t>
            </w:r>
          </w:p>
          <w:p w:rsidR="00E83176" w:rsidRPr="00E83176" w:rsidRDefault="00E83176" w:rsidP="00E83176">
            <w:pPr>
              <w:spacing w:after="0" w:line="240" w:lineRule="auto"/>
              <w:ind w:right="-5"/>
              <w:rPr>
                <w:iCs/>
                <w:sz w:val="24"/>
                <w:szCs w:val="24"/>
                <w:lang w:eastAsia="en-US"/>
              </w:rPr>
            </w:pPr>
            <w:r w:rsidRPr="00E83176">
              <w:rPr>
                <w:iCs/>
                <w:sz w:val="24"/>
                <w:szCs w:val="24"/>
                <w:lang w:eastAsia="en-US"/>
              </w:rPr>
              <w:t>Праздники,</w:t>
            </w:r>
            <w:r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Pr="00E83176">
              <w:rPr>
                <w:iCs/>
                <w:sz w:val="24"/>
                <w:szCs w:val="24"/>
                <w:lang w:eastAsia="en-US"/>
              </w:rPr>
              <w:t>развлечения</w:t>
            </w:r>
          </w:p>
          <w:p w:rsidR="00E83176" w:rsidRPr="00E83176" w:rsidRDefault="00E83176" w:rsidP="00E83176">
            <w:pPr>
              <w:spacing w:after="0" w:line="240" w:lineRule="auto"/>
              <w:ind w:right="-5"/>
              <w:rPr>
                <w:iCs/>
                <w:sz w:val="24"/>
                <w:szCs w:val="24"/>
                <w:lang w:eastAsia="en-US"/>
              </w:rPr>
            </w:pPr>
            <w:r w:rsidRPr="00E83176">
              <w:rPr>
                <w:iCs/>
                <w:sz w:val="24"/>
                <w:szCs w:val="24"/>
                <w:lang w:eastAsia="en-US"/>
              </w:rPr>
              <w:t>Музыка в</w:t>
            </w:r>
            <w:r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Pr="00E83176">
              <w:rPr>
                <w:iCs/>
                <w:sz w:val="24"/>
                <w:szCs w:val="24"/>
                <w:lang w:eastAsia="en-US"/>
              </w:rPr>
              <w:t xml:space="preserve">повседневной жизни: </w:t>
            </w:r>
          </w:p>
          <w:p w:rsidR="00E83176" w:rsidRDefault="00E83176" w:rsidP="00E83176">
            <w:pPr>
              <w:spacing w:after="0" w:line="240" w:lineRule="auto"/>
              <w:ind w:right="-5"/>
              <w:rPr>
                <w:iCs/>
                <w:sz w:val="24"/>
                <w:szCs w:val="24"/>
                <w:lang w:eastAsia="en-US"/>
              </w:rPr>
            </w:pPr>
            <w:r w:rsidRPr="00E83176">
              <w:rPr>
                <w:iCs/>
                <w:sz w:val="24"/>
                <w:szCs w:val="24"/>
                <w:lang w:eastAsia="en-US"/>
              </w:rPr>
              <w:t>Театрализованная</w:t>
            </w:r>
          </w:p>
          <w:p w:rsidR="00E83176" w:rsidRPr="00E83176" w:rsidRDefault="00E83176" w:rsidP="00E83176">
            <w:pPr>
              <w:spacing w:after="0" w:line="240" w:lineRule="auto"/>
              <w:ind w:right="-5"/>
              <w:rPr>
                <w:iCs/>
                <w:sz w:val="24"/>
                <w:szCs w:val="24"/>
                <w:lang w:eastAsia="en-US"/>
              </w:rPr>
            </w:pPr>
            <w:r w:rsidRPr="00E83176">
              <w:rPr>
                <w:iCs/>
                <w:sz w:val="24"/>
                <w:szCs w:val="24"/>
                <w:lang w:eastAsia="en-US"/>
              </w:rPr>
              <w:t>деятельность</w:t>
            </w:r>
          </w:p>
          <w:p w:rsidR="00E83176" w:rsidRPr="00E83176" w:rsidRDefault="00E83176" w:rsidP="00E83176">
            <w:pPr>
              <w:spacing w:after="0" w:line="240" w:lineRule="auto"/>
              <w:ind w:right="-5"/>
              <w:rPr>
                <w:iCs/>
                <w:sz w:val="24"/>
                <w:szCs w:val="24"/>
                <w:lang w:eastAsia="en-US"/>
              </w:rPr>
            </w:pPr>
            <w:r w:rsidRPr="00E83176">
              <w:rPr>
                <w:iCs/>
                <w:sz w:val="24"/>
                <w:szCs w:val="24"/>
                <w:lang w:eastAsia="en-US"/>
              </w:rPr>
              <w:t xml:space="preserve">Слушание </w:t>
            </w:r>
          </w:p>
          <w:p w:rsidR="00E83176" w:rsidRPr="00E83176" w:rsidRDefault="00E83176" w:rsidP="00E83176">
            <w:pPr>
              <w:spacing w:after="0" w:line="240" w:lineRule="auto"/>
              <w:ind w:right="-5"/>
              <w:rPr>
                <w:iCs/>
                <w:sz w:val="24"/>
                <w:szCs w:val="24"/>
                <w:lang w:eastAsia="en-US"/>
              </w:rPr>
            </w:pPr>
            <w:r w:rsidRPr="00E83176">
              <w:rPr>
                <w:iCs/>
                <w:sz w:val="24"/>
                <w:szCs w:val="24"/>
                <w:lang w:eastAsia="en-US"/>
              </w:rPr>
              <w:t>музыкальных</w:t>
            </w:r>
          </w:p>
          <w:p w:rsidR="00E83176" w:rsidRPr="00E83176" w:rsidRDefault="00FF0DFB" w:rsidP="00E83176">
            <w:pPr>
              <w:spacing w:after="0" w:line="240" w:lineRule="auto"/>
              <w:ind w:right="-5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сказок</w:t>
            </w:r>
          </w:p>
          <w:p w:rsidR="00E83176" w:rsidRPr="00E83176" w:rsidRDefault="00E83176" w:rsidP="00E83176">
            <w:pPr>
              <w:spacing w:after="0" w:line="240" w:lineRule="auto"/>
              <w:ind w:right="-5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E83176" w:rsidRPr="00E83176" w:rsidRDefault="00E83176" w:rsidP="00E83176">
            <w:pPr>
              <w:spacing w:after="0" w:line="240" w:lineRule="auto"/>
              <w:ind w:right="-5"/>
              <w:rPr>
                <w:iCs/>
                <w:sz w:val="24"/>
                <w:szCs w:val="24"/>
                <w:lang w:eastAsia="en-US"/>
              </w:rPr>
            </w:pPr>
            <w:r w:rsidRPr="00E83176">
              <w:rPr>
                <w:iCs/>
                <w:sz w:val="24"/>
                <w:szCs w:val="24"/>
                <w:lang w:eastAsia="en-US"/>
              </w:rPr>
              <w:t>Создание условий для</w:t>
            </w:r>
          </w:p>
          <w:p w:rsidR="00E83176" w:rsidRPr="00E83176" w:rsidRDefault="00E83176" w:rsidP="00E83176">
            <w:pPr>
              <w:spacing w:after="0" w:line="240" w:lineRule="auto"/>
              <w:ind w:right="-5"/>
              <w:rPr>
                <w:iCs/>
                <w:sz w:val="24"/>
                <w:szCs w:val="24"/>
                <w:lang w:eastAsia="en-US"/>
              </w:rPr>
            </w:pPr>
            <w:r w:rsidRPr="00E83176">
              <w:rPr>
                <w:iCs/>
                <w:sz w:val="24"/>
                <w:szCs w:val="24"/>
                <w:lang w:eastAsia="en-US"/>
              </w:rPr>
              <w:t>самостоятельной</w:t>
            </w:r>
          </w:p>
          <w:p w:rsidR="00E83176" w:rsidRPr="00E83176" w:rsidRDefault="00E83176" w:rsidP="00E83176">
            <w:pPr>
              <w:spacing w:after="0" w:line="240" w:lineRule="auto"/>
              <w:ind w:right="-5"/>
              <w:rPr>
                <w:iCs/>
                <w:sz w:val="24"/>
                <w:szCs w:val="24"/>
                <w:lang w:eastAsia="en-US"/>
              </w:rPr>
            </w:pPr>
            <w:r w:rsidRPr="00E83176">
              <w:rPr>
                <w:iCs/>
                <w:sz w:val="24"/>
                <w:szCs w:val="24"/>
                <w:lang w:eastAsia="en-US"/>
              </w:rPr>
              <w:t>музыкальной</w:t>
            </w:r>
            <w:r w:rsidR="00FF0DFB"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Pr="00E83176">
              <w:rPr>
                <w:iCs/>
                <w:sz w:val="24"/>
                <w:szCs w:val="24"/>
                <w:lang w:eastAsia="en-US"/>
              </w:rPr>
              <w:t>деятельности:</w:t>
            </w:r>
          </w:p>
          <w:p w:rsidR="00E83176" w:rsidRPr="00E83176" w:rsidRDefault="00E83176" w:rsidP="00E83176">
            <w:pPr>
              <w:spacing w:after="0" w:line="240" w:lineRule="auto"/>
              <w:ind w:right="-5"/>
              <w:rPr>
                <w:iCs/>
                <w:sz w:val="24"/>
                <w:szCs w:val="24"/>
                <w:lang w:eastAsia="en-US"/>
              </w:rPr>
            </w:pPr>
            <w:r w:rsidRPr="00E83176">
              <w:rPr>
                <w:iCs/>
                <w:sz w:val="24"/>
                <w:szCs w:val="24"/>
                <w:lang w:eastAsia="en-US"/>
              </w:rPr>
              <w:t>подбор музыкальных</w:t>
            </w:r>
          </w:p>
          <w:p w:rsidR="00E83176" w:rsidRPr="00E83176" w:rsidRDefault="00E83176" w:rsidP="00E83176">
            <w:pPr>
              <w:spacing w:after="0" w:line="240" w:lineRule="auto"/>
              <w:ind w:right="-5"/>
              <w:rPr>
                <w:iCs/>
                <w:sz w:val="24"/>
                <w:szCs w:val="24"/>
                <w:lang w:eastAsia="en-US"/>
              </w:rPr>
            </w:pPr>
            <w:r w:rsidRPr="00E83176">
              <w:rPr>
                <w:iCs/>
                <w:sz w:val="24"/>
                <w:szCs w:val="24"/>
                <w:lang w:eastAsia="en-US"/>
              </w:rPr>
              <w:t>инструментов (озвученных и не</w:t>
            </w:r>
            <w:r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Pr="00E83176">
              <w:rPr>
                <w:iCs/>
                <w:sz w:val="24"/>
                <w:szCs w:val="24"/>
                <w:lang w:eastAsia="en-US"/>
              </w:rPr>
              <w:t>озвученных),</w:t>
            </w:r>
          </w:p>
          <w:p w:rsidR="00E83176" w:rsidRPr="00E83176" w:rsidRDefault="00E83176" w:rsidP="00E83176">
            <w:pPr>
              <w:spacing w:after="0" w:line="240" w:lineRule="auto"/>
              <w:ind w:right="-5"/>
              <w:rPr>
                <w:iCs/>
                <w:sz w:val="24"/>
                <w:szCs w:val="24"/>
                <w:lang w:eastAsia="en-US"/>
              </w:rPr>
            </w:pPr>
            <w:r w:rsidRPr="00E83176">
              <w:rPr>
                <w:iCs/>
                <w:sz w:val="24"/>
                <w:szCs w:val="24"/>
                <w:lang w:eastAsia="en-US"/>
              </w:rPr>
              <w:t>музыкальных</w:t>
            </w:r>
          </w:p>
          <w:p w:rsidR="00E83176" w:rsidRPr="00E83176" w:rsidRDefault="00E83176" w:rsidP="00E83176">
            <w:pPr>
              <w:spacing w:after="0" w:line="240" w:lineRule="auto"/>
              <w:ind w:right="-5"/>
              <w:rPr>
                <w:iCs/>
                <w:sz w:val="24"/>
                <w:szCs w:val="24"/>
                <w:lang w:eastAsia="en-US"/>
              </w:rPr>
            </w:pPr>
            <w:r w:rsidRPr="00E83176">
              <w:rPr>
                <w:iCs/>
                <w:sz w:val="24"/>
                <w:szCs w:val="24"/>
                <w:lang w:eastAsia="en-US"/>
              </w:rPr>
              <w:t>игрушек, театральных кукол, атрибутов для</w:t>
            </w:r>
          </w:p>
          <w:p w:rsidR="00E83176" w:rsidRPr="00E83176" w:rsidRDefault="00E83176" w:rsidP="00E83176">
            <w:pPr>
              <w:spacing w:after="0" w:line="240" w:lineRule="auto"/>
              <w:ind w:right="-5"/>
              <w:rPr>
                <w:iCs/>
                <w:sz w:val="24"/>
                <w:szCs w:val="24"/>
                <w:lang w:eastAsia="en-US"/>
              </w:rPr>
            </w:pPr>
            <w:r w:rsidRPr="00E83176">
              <w:rPr>
                <w:iCs/>
                <w:sz w:val="24"/>
                <w:szCs w:val="24"/>
                <w:lang w:eastAsia="en-US"/>
              </w:rPr>
              <w:t>ряженья.</w:t>
            </w:r>
          </w:p>
          <w:p w:rsidR="00E83176" w:rsidRPr="00E83176" w:rsidRDefault="00E83176" w:rsidP="00E83176">
            <w:pPr>
              <w:spacing w:after="0" w:line="240" w:lineRule="auto"/>
              <w:ind w:right="-5"/>
              <w:rPr>
                <w:iCs/>
                <w:sz w:val="24"/>
                <w:szCs w:val="24"/>
                <w:lang w:eastAsia="en-US"/>
              </w:rPr>
            </w:pPr>
            <w:r w:rsidRPr="00E83176">
              <w:rPr>
                <w:iCs/>
                <w:sz w:val="24"/>
                <w:szCs w:val="24"/>
                <w:lang w:eastAsia="en-US"/>
              </w:rPr>
              <w:t>Экспериментирование</w:t>
            </w:r>
          </w:p>
          <w:p w:rsidR="00E83176" w:rsidRPr="00E83176" w:rsidRDefault="00E83176" w:rsidP="00E83176">
            <w:pPr>
              <w:spacing w:after="0" w:line="240" w:lineRule="auto"/>
              <w:ind w:right="-5"/>
              <w:rPr>
                <w:iCs/>
                <w:sz w:val="24"/>
                <w:szCs w:val="24"/>
                <w:lang w:eastAsia="en-US"/>
              </w:rPr>
            </w:pPr>
            <w:r w:rsidRPr="00E83176">
              <w:rPr>
                <w:iCs/>
                <w:sz w:val="24"/>
                <w:szCs w:val="24"/>
                <w:lang w:eastAsia="en-US"/>
              </w:rPr>
              <w:t>со звуками, используя</w:t>
            </w:r>
          </w:p>
          <w:p w:rsidR="00E83176" w:rsidRPr="00E83176" w:rsidRDefault="00E83176" w:rsidP="00E83176">
            <w:pPr>
              <w:spacing w:after="0" w:line="240" w:lineRule="auto"/>
              <w:ind w:right="-5"/>
              <w:rPr>
                <w:iCs/>
                <w:sz w:val="24"/>
                <w:szCs w:val="24"/>
                <w:lang w:eastAsia="en-US"/>
              </w:rPr>
            </w:pPr>
            <w:r w:rsidRPr="00E83176">
              <w:rPr>
                <w:iCs/>
                <w:sz w:val="24"/>
                <w:szCs w:val="24"/>
                <w:lang w:eastAsia="en-US"/>
              </w:rPr>
              <w:t>музыкальные игрушки</w:t>
            </w:r>
          </w:p>
          <w:p w:rsidR="00E83176" w:rsidRPr="00E83176" w:rsidRDefault="00E83176" w:rsidP="00E83176">
            <w:pPr>
              <w:spacing w:after="0" w:line="240" w:lineRule="auto"/>
              <w:ind w:right="-5"/>
              <w:rPr>
                <w:iCs/>
                <w:sz w:val="24"/>
                <w:szCs w:val="24"/>
                <w:lang w:eastAsia="en-US"/>
              </w:rPr>
            </w:pPr>
            <w:r w:rsidRPr="00E83176">
              <w:rPr>
                <w:iCs/>
                <w:sz w:val="24"/>
                <w:szCs w:val="24"/>
                <w:lang w:eastAsia="en-US"/>
              </w:rPr>
              <w:t>и шумовые</w:t>
            </w:r>
            <w:r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Pr="00E83176">
              <w:rPr>
                <w:iCs/>
                <w:sz w:val="24"/>
                <w:szCs w:val="24"/>
                <w:lang w:eastAsia="en-US"/>
              </w:rPr>
              <w:t>инструменты</w:t>
            </w:r>
          </w:p>
          <w:p w:rsidR="00E83176" w:rsidRPr="00E83176" w:rsidRDefault="00E83176" w:rsidP="00E83176">
            <w:pPr>
              <w:spacing w:after="0" w:line="240" w:lineRule="auto"/>
              <w:ind w:right="-5"/>
              <w:rPr>
                <w:iCs/>
                <w:sz w:val="24"/>
                <w:szCs w:val="24"/>
                <w:lang w:eastAsia="en-US"/>
              </w:rPr>
            </w:pPr>
            <w:r w:rsidRPr="00E83176">
              <w:rPr>
                <w:iCs/>
                <w:sz w:val="24"/>
                <w:szCs w:val="24"/>
                <w:lang w:eastAsia="en-US"/>
              </w:rPr>
              <w:t>Игры в «праздники»,</w:t>
            </w:r>
          </w:p>
          <w:p w:rsidR="00E83176" w:rsidRPr="00E83176" w:rsidRDefault="00E83176" w:rsidP="00E83176">
            <w:pPr>
              <w:spacing w:after="0" w:line="240" w:lineRule="auto"/>
              <w:ind w:right="-5"/>
              <w:rPr>
                <w:iCs/>
                <w:sz w:val="24"/>
                <w:szCs w:val="24"/>
                <w:lang w:eastAsia="en-US"/>
              </w:rPr>
            </w:pPr>
            <w:r w:rsidRPr="00E83176">
              <w:rPr>
                <w:iCs/>
                <w:sz w:val="24"/>
                <w:szCs w:val="24"/>
                <w:lang w:eastAsia="en-US"/>
              </w:rPr>
              <w:t>«концерт»</w:t>
            </w:r>
          </w:p>
        </w:tc>
        <w:tc>
          <w:tcPr>
            <w:tcW w:w="3190" w:type="dxa"/>
          </w:tcPr>
          <w:p w:rsidR="00E83176" w:rsidRPr="00E83176" w:rsidRDefault="00E83176" w:rsidP="00E83176">
            <w:pPr>
              <w:spacing w:after="0" w:line="240" w:lineRule="auto"/>
              <w:ind w:right="-5"/>
              <w:rPr>
                <w:iCs/>
                <w:sz w:val="24"/>
                <w:szCs w:val="24"/>
                <w:lang w:eastAsia="en-US"/>
              </w:rPr>
            </w:pPr>
            <w:r w:rsidRPr="00E83176">
              <w:rPr>
                <w:iCs/>
                <w:sz w:val="24"/>
                <w:szCs w:val="24"/>
                <w:lang w:eastAsia="en-US"/>
              </w:rPr>
              <w:t>Консультации для</w:t>
            </w:r>
          </w:p>
          <w:p w:rsidR="00E83176" w:rsidRPr="00E83176" w:rsidRDefault="00E83176" w:rsidP="00E83176">
            <w:pPr>
              <w:spacing w:after="0" w:line="240" w:lineRule="auto"/>
              <w:ind w:right="-5"/>
              <w:rPr>
                <w:iCs/>
                <w:sz w:val="24"/>
                <w:szCs w:val="24"/>
                <w:lang w:eastAsia="en-US"/>
              </w:rPr>
            </w:pPr>
            <w:r w:rsidRPr="00E83176">
              <w:rPr>
                <w:iCs/>
                <w:sz w:val="24"/>
                <w:szCs w:val="24"/>
                <w:lang w:eastAsia="en-US"/>
              </w:rPr>
              <w:t>родителей</w:t>
            </w:r>
          </w:p>
          <w:p w:rsidR="00E83176" w:rsidRPr="00E83176" w:rsidRDefault="00E83176" w:rsidP="00E83176">
            <w:pPr>
              <w:spacing w:after="0" w:line="240" w:lineRule="auto"/>
              <w:ind w:right="-5"/>
              <w:rPr>
                <w:iCs/>
                <w:sz w:val="24"/>
                <w:szCs w:val="24"/>
                <w:lang w:eastAsia="en-US"/>
              </w:rPr>
            </w:pPr>
            <w:r w:rsidRPr="00E83176">
              <w:rPr>
                <w:iCs/>
                <w:sz w:val="24"/>
                <w:szCs w:val="24"/>
                <w:lang w:eastAsia="en-US"/>
              </w:rPr>
              <w:t xml:space="preserve">Родительские </w:t>
            </w:r>
          </w:p>
          <w:p w:rsidR="00E83176" w:rsidRPr="00E83176" w:rsidRDefault="00E83176" w:rsidP="00E83176">
            <w:pPr>
              <w:spacing w:after="0" w:line="240" w:lineRule="auto"/>
              <w:ind w:right="-5"/>
              <w:rPr>
                <w:iCs/>
                <w:sz w:val="24"/>
                <w:szCs w:val="24"/>
                <w:lang w:eastAsia="en-US"/>
              </w:rPr>
            </w:pPr>
            <w:r w:rsidRPr="00E83176">
              <w:rPr>
                <w:iCs/>
                <w:sz w:val="24"/>
                <w:szCs w:val="24"/>
                <w:lang w:eastAsia="en-US"/>
              </w:rPr>
              <w:t>собрания</w:t>
            </w:r>
          </w:p>
          <w:p w:rsidR="00E83176" w:rsidRPr="00E83176" w:rsidRDefault="00E83176" w:rsidP="00E83176">
            <w:pPr>
              <w:spacing w:after="0" w:line="240" w:lineRule="auto"/>
              <w:ind w:right="-5"/>
              <w:rPr>
                <w:iCs/>
                <w:sz w:val="24"/>
                <w:szCs w:val="24"/>
                <w:lang w:eastAsia="en-US"/>
              </w:rPr>
            </w:pPr>
            <w:r w:rsidRPr="00E83176">
              <w:rPr>
                <w:iCs/>
                <w:sz w:val="24"/>
                <w:szCs w:val="24"/>
                <w:lang w:eastAsia="en-US"/>
              </w:rPr>
              <w:t xml:space="preserve">Индивидуальные </w:t>
            </w:r>
          </w:p>
          <w:p w:rsidR="00E83176" w:rsidRPr="00E83176" w:rsidRDefault="00E83176" w:rsidP="00E83176">
            <w:pPr>
              <w:spacing w:after="0" w:line="240" w:lineRule="auto"/>
              <w:ind w:right="-5"/>
              <w:rPr>
                <w:iCs/>
                <w:sz w:val="24"/>
                <w:szCs w:val="24"/>
                <w:lang w:eastAsia="en-US"/>
              </w:rPr>
            </w:pPr>
            <w:r w:rsidRPr="00E83176">
              <w:rPr>
                <w:iCs/>
                <w:sz w:val="24"/>
                <w:szCs w:val="24"/>
                <w:lang w:eastAsia="en-US"/>
              </w:rPr>
              <w:t>беседы</w:t>
            </w:r>
          </w:p>
          <w:p w:rsidR="00E83176" w:rsidRPr="00E83176" w:rsidRDefault="00E83176" w:rsidP="00E83176">
            <w:pPr>
              <w:spacing w:after="0" w:line="240" w:lineRule="auto"/>
              <w:ind w:right="-5"/>
              <w:rPr>
                <w:iCs/>
                <w:sz w:val="24"/>
                <w:szCs w:val="24"/>
                <w:lang w:eastAsia="en-US"/>
              </w:rPr>
            </w:pPr>
            <w:r w:rsidRPr="00E83176">
              <w:rPr>
                <w:iCs/>
                <w:sz w:val="24"/>
                <w:szCs w:val="24"/>
                <w:lang w:eastAsia="en-US"/>
              </w:rPr>
              <w:t>Совместные праздники,</w:t>
            </w:r>
            <w:r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Pr="00E83176">
              <w:rPr>
                <w:iCs/>
                <w:sz w:val="24"/>
                <w:szCs w:val="24"/>
                <w:lang w:eastAsia="en-US"/>
              </w:rPr>
              <w:t>развлечения</w:t>
            </w:r>
          </w:p>
          <w:p w:rsidR="00E83176" w:rsidRPr="00E83176" w:rsidRDefault="00E83176" w:rsidP="00E83176">
            <w:pPr>
              <w:spacing w:after="0" w:line="240" w:lineRule="auto"/>
              <w:ind w:right="-5"/>
              <w:rPr>
                <w:iCs/>
                <w:sz w:val="24"/>
                <w:szCs w:val="24"/>
                <w:lang w:eastAsia="en-US"/>
              </w:rPr>
            </w:pPr>
            <w:r w:rsidRPr="00E83176">
              <w:rPr>
                <w:iCs/>
                <w:sz w:val="24"/>
                <w:szCs w:val="24"/>
                <w:lang w:eastAsia="en-US"/>
              </w:rPr>
              <w:t>Создание наглядно-</w:t>
            </w:r>
          </w:p>
          <w:p w:rsidR="00E83176" w:rsidRPr="00E83176" w:rsidRDefault="00E83176" w:rsidP="00E83176">
            <w:pPr>
              <w:spacing w:after="0" w:line="240" w:lineRule="auto"/>
              <w:ind w:right="-5"/>
              <w:rPr>
                <w:iCs/>
                <w:sz w:val="24"/>
                <w:szCs w:val="24"/>
                <w:lang w:eastAsia="en-US"/>
              </w:rPr>
            </w:pPr>
            <w:r w:rsidRPr="00E83176">
              <w:rPr>
                <w:iCs/>
                <w:sz w:val="24"/>
                <w:szCs w:val="24"/>
                <w:lang w:eastAsia="en-US"/>
              </w:rPr>
              <w:t xml:space="preserve">педагогической </w:t>
            </w:r>
          </w:p>
          <w:p w:rsidR="00E83176" w:rsidRPr="00E83176" w:rsidRDefault="00E83176" w:rsidP="00E83176">
            <w:pPr>
              <w:spacing w:after="0" w:line="240" w:lineRule="auto"/>
              <w:ind w:right="-5"/>
              <w:rPr>
                <w:iCs/>
                <w:sz w:val="24"/>
                <w:szCs w:val="24"/>
                <w:lang w:eastAsia="en-US"/>
              </w:rPr>
            </w:pPr>
            <w:r w:rsidRPr="00E83176">
              <w:rPr>
                <w:iCs/>
                <w:sz w:val="24"/>
                <w:szCs w:val="24"/>
                <w:lang w:eastAsia="en-US"/>
              </w:rPr>
              <w:t>пропаганды</w:t>
            </w:r>
            <w:r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Pr="00E83176">
              <w:rPr>
                <w:iCs/>
                <w:sz w:val="24"/>
                <w:szCs w:val="24"/>
                <w:lang w:eastAsia="en-US"/>
              </w:rPr>
              <w:t xml:space="preserve">для родителей </w:t>
            </w:r>
          </w:p>
          <w:p w:rsidR="00E83176" w:rsidRPr="00E83176" w:rsidRDefault="00E83176" w:rsidP="00E83176">
            <w:pPr>
              <w:spacing w:after="0" w:line="240" w:lineRule="auto"/>
              <w:ind w:right="-5"/>
              <w:rPr>
                <w:iCs/>
                <w:sz w:val="24"/>
                <w:szCs w:val="24"/>
                <w:lang w:eastAsia="en-US"/>
              </w:rPr>
            </w:pPr>
            <w:r w:rsidRPr="00E83176">
              <w:rPr>
                <w:iCs/>
                <w:sz w:val="24"/>
                <w:szCs w:val="24"/>
                <w:lang w:eastAsia="en-US"/>
              </w:rPr>
              <w:t xml:space="preserve">(стенды, папки или </w:t>
            </w:r>
          </w:p>
          <w:p w:rsidR="00E83176" w:rsidRPr="00E83176" w:rsidRDefault="00E83176" w:rsidP="00E83176">
            <w:pPr>
              <w:spacing w:after="0" w:line="240" w:lineRule="auto"/>
              <w:ind w:right="-5"/>
              <w:rPr>
                <w:iCs/>
                <w:sz w:val="24"/>
                <w:szCs w:val="24"/>
                <w:lang w:eastAsia="en-US"/>
              </w:rPr>
            </w:pPr>
            <w:r w:rsidRPr="00E83176">
              <w:rPr>
                <w:iCs/>
                <w:sz w:val="24"/>
                <w:szCs w:val="24"/>
                <w:lang w:eastAsia="en-US"/>
              </w:rPr>
              <w:t>ширмы-передвижки)</w:t>
            </w:r>
          </w:p>
        </w:tc>
      </w:tr>
      <w:tr w:rsidR="00E83176" w:rsidTr="00E83176">
        <w:trPr>
          <w:trHeight w:val="138"/>
        </w:trPr>
        <w:tc>
          <w:tcPr>
            <w:tcW w:w="9570" w:type="dxa"/>
            <w:gridSpan w:val="3"/>
          </w:tcPr>
          <w:p w:rsidR="00E83176" w:rsidRPr="00E83176" w:rsidRDefault="00E83176" w:rsidP="00E831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3176">
              <w:rPr>
                <w:b/>
                <w:color w:val="000000"/>
                <w:sz w:val="28"/>
                <w:szCs w:val="28"/>
              </w:rPr>
              <w:t>Раздел «Пение»</w:t>
            </w:r>
          </w:p>
        </w:tc>
      </w:tr>
      <w:tr w:rsidR="00E83176" w:rsidTr="00E83176">
        <w:tc>
          <w:tcPr>
            <w:tcW w:w="3190" w:type="dxa"/>
          </w:tcPr>
          <w:p w:rsidR="00E83176" w:rsidRPr="00E83176" w:rsidRDefault="00E83176" w:rsidP="00E831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3176">
              <w:rPr>
                <w:sz w:val="24"/>
                <w:szCs w:val="24"/>
              </w:rPr>
              <w:t>Организованная образовательная деятельность,</w:t>
            </w:r>
          </w:p>
          <w:p w:rsidR="00E83176" w:rsidRPr="00E83176" w:rsidRDefault="00E83176" w:rsidP="00E83176">
            <w:pPr>
              <w:spacing w:after="0" w:line="240" w:lineRule="auto"/>
              <w:rPr>
                <w:sz w:val="24"/>
                <w:szCs w:val="24"/>
              </w:rPr>
            </w:pPr>
            <w:r w:rsidRPr="00E83176">
              <w:rPr>
                <w:color w:val="000000"/>
                <w:sz w:val="24"/>
                <w:szCs w:val="24"/>
              </w:rPr>
              <w:t xml:space="preserve">Праздники, </w:t>
            </w:r>
          </w:p>
          <w:p w:rsidR="00E83176" w:rsidRPr="00E83176" w:rsidRDefault="00E83176" w:rsidP="00E83176">
            <w:pPr>
              <w:spacing w:after="0" w:line="240" w:lineRule="auto"/>
              <w:rPr>
                <w:sz w:val="24"/>
                <w:szCs w:val="24"/>
              </w:rPr>
            </w:pPr>
            <w:r w:rsidRPr="00E83176">
              <w:rPr>
                <w:color w:val="000000"/>
                <w:sz w:val="24"/>
                <w:szCs w:val="24"/>
              </w:rPr>
              <w:t>развлечения</w:t>
            </w:r>
          </w:p>
          <w:p w:rsidR="00E83176" w:rsidRPr="00E83176" w:rsidRDefault="00E83176" w:rsidP="00E83176">
            <w:pPr>
              <w:spacing w:after="0" w:line="240" w:lineRule="auto"/>
              <w:rPr>
                <w:sz w:val="24"/>
                <w:szCs w:val="24"/>
              </w:rPr>
            </w:pPr>
            <w:r w:rsidRPr="00E83176">
              <w:rPr>
                <w:color w:val="000000"/>
                <w:sz w:val="24"/>
                <w:szCs w:val="24"/>
              </w:rPr>
              <w:t>Музыка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3176">
              <w:rPr>
                <w:color w:val="000000"/>
                <w:sz w:val="24"/>
                <w:szCs w:val="24"/>
              </w:rPr>
              <w:t xml:space="preserve">повседневной </w:t>
            </w:r>
          </w:p>
          <w:p w:rsidR="00E83176" w:rsidRPr="00E83176" w:rsidRDefault="00FF0DFB" w:rsidP="00E83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  <w:r w:rsidR="00E83176" w:rsidRPr="00E83176">
              <w:rPr>
                <w:color w:val="000000"/>
                <w:sz w:val="24"/>
                <w:szCs w:val="24"/>
              </w:rPr>
              <w:t>изни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83176" w:rsidRPr="00E83176" w:rsidRDefault="00FF0DFB" w:rsidP="00E83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Музыкально- т</w:t>
            </w:r>
            <w:r w:rsidR="00E83176" w:rsidRPr="00E83176">
              <w:rPr>
                <w:color w:val="000000"/>
                <w:sz w:val="24"/>
                <w:szCs w:val="24"/>
              </w:rPr>
              <w:t xml:space="preserve">еатрализованная </w:t>
            </w:r>
          </w:p>
          <w:p w:rsidR="00E83176" w:rsidRPr="00E83176" w:rsidRDefault="00FF0DFB" w:rsidP="00E83176">
            <w:pPr>
              <w:spacing w:after="0" w:line="240" w:lineRule="auto"/>
              <w:rPr>
                <w:sz w:val="24"/>
                <w:szCs w:val="24"/>
              </w:rPr>
            </w:pPr>
            <w:r w:rsidRPr="00E83176">
              <w:rPr>
                <w:color w:val="000000"/>
                <w:sz w:val="24"/>
                <w:szCs w:val="24"/>
              </w:rPr>
              <w:t>Д</w:t>
            </w:r>
            <w:r w:rsidR="00E83176" w:rsidRPr="00E83176">
              <w:rPr>
                <w:color w:val="000000"/>
                <w:sz w:val="24"/>
                <w:szCs w:val="24"/>
              </w:rPr>
              <w:t>еятельность</w:t>
            </w:r>
            <w:r>
              <w:rPr>
                <w:color w:val="000000"/>
                <w:sz w:val="24"/>
                <w:szCs w:val="24"/>
              </w:rPr>
              <w:t xml:space="preserve"> (театрализованные постановки музыкальных сказок)</w:t>
            </w:r>
          </w:p>
          <w:p w:rsidR="00E83176" w:rsidRPr="00E83176" w:rsidRDefault="00E83176" w:rsidP="00E83176">
            <w:pPr>
              <w:spacing w:after="0" w:line="240" w:lineRule="auto"/>
              <w:rPr>
                <w:sz w:val="24"/>
                <w:szCs w:val="24"/>
              </w:rPr>
            </w:pPr>
            <w:r w:rsidRPr="00E83176">
              <w:rPr>
                <w:color w:val="000000"/>
                <w:sz w:val="24"/>
                <w:szCs w:val="24"/>
              </w:rPr>
              <w:t xml:space="preserve">Игры, хороводы </w:t>
            </w:r>
          </w:p>
          <w:p w:rsidR="00E83176" w:rsidRPr="00E83176" w:rsidRDefault="00E83176" w:rsidP="00E83176">
            <w:pPr>
              <w:spacing w:after="0" w:line="240" w:lineRule="auto"/>
              <w:rPr>
                <w:sz w:val="24"/>
                <w:szCs w:val="24"/>
              </w:rPr>
            </w:pPr>
            <w:r w:rsidRPr="00E83176">
              <w:rPr>
                <w:color w:val="000000"/>
                <w:sz w:val="24"/>
                <w:szCs w:val="24"/>
              </w:rPr>
              <w:t xml:space="preserve">Празднование </w:t>
            </w:r>
          </w:p>
          <w:p w:rsidR="00E83176" w:rsidRPr="00E83176" w:rsidRDefault="00E83176" w:rsidP="00E83176">
            <w:pPr>
              <w:spacing w:after="0" w:line="240" w:lineRule="auto"/>
              <w:rPr>
                <w:sz w:val="24"/>
                <w:szCs w:val="24"/>
              </w:rPr>
            </w:pPr>
            <w:r w:rsidRPr="00E83176">
              <w:rPr>
                <w:color w:val="000000"/>
                <w:sz w:val="24"/>
                <w:szCs w:val="24"/>
              </w:rPr>
              <w:t>дней рождения</w:t>
            </w:r>
          </w:p>
          <w:p w:rsidR="00E83176" w:rsidRPr="00E83176" w:rsidRDefault="00E83176" w:rsidP="00E831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E83176" w:rsidRPr="00E83176" w:rsidRDefault="00E83176" w:rsidP="00E831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3176">
              <w:rPr>
                <w:color w:val="000000"/>
                <w:sz w:val="24"/>
                <w:szCs w:val="24"/>
              </w:rPr>
              <w:t>Создание условий для</w:t>
            </w:r>
          </w:p>
          <w:p w:rsidR="00E83176" w:rsidRPr="00E83176" w:rsidRDefault="00E83176" w:rsidP="00E831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3176">
              <w:rPr>
                <w:color w:val="000000"/>
                <w:sz w:val="24"/>
                <w:szCs w:val="24"/>
              </w:rPr>
              <w:t xml:space="preserve">самостоятельной </w:t>
            </w:r>
          </w:p>
          <w:p w:rsidR="00E83176" w:rsidRPr="00E83176" w:rsidRDefault="00E83176" w:rsidP="00E831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3176">
              <w:rPr>
                <w:color w:val="000000"/>
                <w:sz w:val="24"/>
                <w:szCs w:val="24"/>
              </w:rPr>
              <w:t xml:space="preserve">музыкальной </w:t>
            </w:r>
          </w:p>
          <w:p w:rsidR="00E83176" w:rsidRPr="00E83176" w:rsidRDefault="00E83176" w:rsidP="00E83176">
            <w:pPr>
              <w:spacing w:after="0" w:line="240" w:lineRule="auto"/>
              <w:rPr>
                <w:sz w:val="24"/>
                <w:szCs w:val="24"/>
              </w:rPr>
            </w:pPr>
            <w:r w:rsidRPr="00E83176">
              <w:rPr>
                <w:color w:val="000000"/>
                <w:sz w:val="24"/>
                <w:szCs w:val="24"/>
              </w:rPr>
              <w:t xml:space="preserve">деятельности в группе: подбор музыкальных </w:t>
            </w:r>
          </w:p>
          <w:p w:rsidR="00E83176" w:rsidRPr="00E83176" w:rsidRDefault="00E83176" w:rsidP="00E831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3176">
              <w:rPr>
                <w:color w:val="000000"/>
                <w:sz w:val="24"/>
                <w:szCs w:val="24"/>
              </w:rPr>
              <w:t xml:space="preserve">инструментов, </w:t>
            </w:r>
          </w:p>
          <w:p w:rsidR="00E83176" w:rsidRPr="00E83176" w:rsidRDefault="00E83176" w:rsidP="00FF0DFB">
            <w:pPr>
              <w:spacing w:after="0" w:line="240" w:lineRule="auto"/>
              <w:rPr>
                <w:sz w:val="24"/>
                <w:szCs w:val="24"/>
              </w:rPr>
            </w:pPr>
            <w:r w:rsidRPr="00E83176">
              <w:rPr>
                <w:color w:val="000000"/>
                <w:sz w:val="24"/>
                <w:szCs w:val="24"/>
              </w:rPr>
              <w:t xml:space="preserve">музыкальных игрушек, макетов инструментов, </w:t>
            </w:r>
          </w:p>
          <w:p w:rsidR="00E83176" w:rsidRPr="00E83176" w:rsidRDefault="00E83176" w:rsidP="00FF0DFB">
            <w:pPr>
              <w:spacing w:after="0" w:line="240" w:lineRule="auto"/>
              <w:rPr>
                <w:sz w:val="24"/>
                <w:szCs w:val="24"/>
              </w:rPr>
            </w:pPr>
            <w:r w:rsidRPr="00E83176">
              <w:rPr>
                <w:color w:val="000000"/>
                <w:sz w:val="24"/>
                <w:szCs w:val="24"/>
              </w:rPr>
              <w:t>атрибутов для</w:t>
            </w:r>
          </w:p>
          <w:p w:rsidR="00E83176" w:rsidRPr="00E83176" w:rsidRDefault="00E83176" w:rsidP="00FF0DFB">
            <w:pPr>
              <w:spacing w:after="0" w:line="240" w:lineRule="auto"/>
              <w:rPr>
                <w:sz w:val="24"/>
                <w:szCs w:val="24"/>
              </w:rPr>
            </w:pPr>
            <w:r w:rsidRPr="00E83176">
              <w:rPr>
                <w:color w:val="000000"/>
                <w:sz w:val="24"/>
                <w:szCs w:val="24"/>
              </w:rPr>
              <w:t xml:space="preserve">театрализации, </w:t>
            </w:r>
          </w:p>
          <w:p w:rsidR="00E83176" w:rsidRPr="00E83176" w:rsidRDefault="00E83176" w:rsidP="00FF0DFB">
            <w:pPr>
              <w:spacing w:after="0" w:line="240" w:lineRule="auto"/>
              <w:rPr>
                <w:sz w:val="24"/>
                <w:szCs w:val="24"/>
              </w:rPr>
            </w:pPr>
            <w:r w:rsidRPr="00E83176">
              <w:rPr>
                <w:color w:val="000000"/>
                <w:sz w:val="24"/>
                <w:szCs w:val="24"/>
              </w:rPr>
              <w:t xml:space="preserve">элементов костюмов </w:t>
            </w:r>
          </w:p>
          <w:p w:rsidR="00E83176" w:rsidRPr="00E83176" w:rsidRDefault="00E83176" w:rsidP="00FF0DFB">
            <w:pPr>
              <w:spacing w:after="0" w:line="240" w:lineRule="auto"/>
              <w:rPr>
                <w:sz w:val="24"/>
                <w:szCs w:val="24"/>
              </w:rPr>
            </w:pPr>
            <w:r w:rsidRPr="00E83176">
              <w:rPr>
                <w:color w:val="000000"/>
                <w:sz w:val="24"/>
                <w:szCs w:val="24"/>
              </w:rPr>
              <w:t>различных персонажей</w:t>
            </w:r>
            <w:r w:rsidR="00FF0DFB">
              <w:rPr>
                <w:color w:val="000000"/>
                <w:sz w:val="24"/>
                <w:szCs w:val="24"/>
              </w:rPr>
              <w:t>)</w:t>
            </w:r>
            <w:r w:rsidRPr="00E83176">
              <w:rPr>
                <w:color w:val="000000"/>
                <w:sz w:val="24"/>
                <w:szCs w:val="24"/>
              </w:rPr>
              <w:t xml:space="preserve"> </w:t>
            </w:r>
            <w:r w:rsidR="00FF0DFB">
              <w:rPr>
                <w:sz w:val="24"/>
                <w:szCs w:val="24"/>
              </w:rPr>
              <w:t xml:space="preserve"> </w:t>
            </w:r>
            <w:r w:rsidRPr="00E83176">
              <w:rPr>
                <w:color w:val="000000"/>
                <w:sz w:val="24"/>
                <w:szCs w:val="24"/>
              </w:rPr>
              <w:t>Создание</w:t>
            </w:r>
            <w:r w:rsidR="00FF0DFB">
              <w:rPr>
                <w:color w:val="000000"/>
                <w:sz w:val="24"/>
                <w:szCs w:val="24"/>
              </w:rPr>
              <w:t xml:space="preserve"> </w:t>
            </w:r>
            <w:r w:rsidRPr="00E83176">
              <w:rPr>
                <w:color w:val="000000"/>
                <w:sz w:val="24"/>
                <w:szCs w:val="24"/>
              </w:rPr>
              <w:t xml:space="preserve">игровых творческих </w:t>
            </w:r>
          </w:p>
          <w:p w:rsidR="00E83176" w:rsidRPr="00E83176" w:rsidRDefault="00E83176" w:rsidP="00FF0DFB">
            <w:pPr>
              <w:spacing w:after="0" w:line="240" w:lineRule="auto"/>
              <w:rPr>
                <w:sz w:val="24"/>
                <w:szCs w:val="24"/>
              </w:rPr>
            </w:pPr>
            <w:r w:rsidRPr="00E83176">
              <w:rPr>
                <w:color w:val="000000"/>
                <w:sz w:val="24"/>
                <w:szCs w:val="24"/>
              </w:rPr>
              <w:t>ситуаций (сюжетно-</w:t>
            </w:r>
          </w:p>
          <w:p w:rsidR="00FF0DFB" w:rsidRDefault="00E83176" w:rsidP="00FF0DFB">
            <w:pPr>
              <w:spacing w:after="0" w:line="240" w:lineRule="auto"/>
              <w:rPr>
                <w:sz w:val="24"/>
                <w:szCs w:val="24"/>
              </w:rPr>
            </w:pPr>
            <w:r w:rsidRPr="00E83176">
              <w:rPr>
                <w:color w:val="000000"/>
                <w:sz w:val="24"/>
                <w:szCs w:val="24"/>
              </w:rPr>
              <w:t xml:space="preserve">ролевая игра), </w:t>
            </w:r>
          </w:p>
          <w:p w:rsidR="00E83176" w:rsidRPr="00E83176" w:rsidRDefault="00E83176" w:rsidP="00FF0DFB">
            <w:pPr>
              <w:spacing w:after="0" w:line="240" w:lineRule="auto"/>
              <w:rPr>
                <w:sz w:val="24"/>
                <w:szCs w:val="24"/>
              </w:rPr>
            </w:pPr>
            <w:r w:rsidRPr="00E83176">
              <w:rPr>
                <w:color w:val="000000"/>
                <w:sz w:val="24"/>
                <w:szCs w:val="24"/>
              </w:rPr>
              <w:t xml:space="preserve">способствующих </w:t>
            </w:r>
          </w:p>
          <w:p w:rsidR="00E83176" w:rsidRPr="00E83176" w:rsidRDefault="00E83176" w:rsidP="00FF0DFB">
            <w:pPr>
              <w:spacing w:after="0" w:line="240" w:lineRule="auto"/>
              <w:rPr>
                <w:sz w:val="24"/>
                <w:szCs w:val="24"/>
              </w:rPr>
            </w:pPr>
            <w:r w:rsidRPr="00E83176">
              <w:rPr>
                <w:color w:val="000000"/>
                <w:sz w:val="24"/>
                <w:szCs w:val="24"/>
              </w:rPr>
              <w:t xml:space="preserve">активизации </w:t>
            </w:r>
            <w:r w:rsidR="00FF0DFB">
              <w:rPr>
                <w:color w:val="000000"/>
                <w:sz w:val="24"/>
                <w:szCs w:val="24"/>
              </w:rPr>
              <w:t>певческих навыков</w:t>
            </w:r>
            <w:r w:rsidRPr="00E83176">
              <w:rPr>
                <w:color w:val="000000"/>
                <w:sz w:val="24"/>
                <w:szCs w:val="24"/>
              </w:rPr>
              <w:t xml:space="preserve">, передающих характер изображаемых </w:t>
            </w:r>
          </w:p>
          <w:p w:rsidR="00E83176" w:rsidRPr="00E83176" w:rsidRDefault="00E83176" w:rsidP="00FF0DFB">
            <w:pPr>
              <w:spacing w:after="0" w:line="240" w:lineRule="auto"/>
              <w:rPr>
                <w:sz w:val="24"/>
                <w:szCs w:val="24"/>
              </w:rPr>
            </w:pPr>
            <w:r w:rsidRPr="00E83176">
              <w:rPr>
                <w:color w:val="000000"/>
                <w:sz w:val="24"/>
                <w:szCs w:val="24"/>
              </w:rPr>
              <w:t>животных.</w:t>
            </w:r>
          </w:p>
        </w:tc>
        <w:tc>
          <w:tcPr>
            <w:tcW w:w="3190" w:type="dxa"/>
          </w:tcPr>
          <w:p w:rsidR="00E83176" w:rsidRPr="00E83176" w:rsidRDefault="00E83176" w:rsidP="00E83176">
            <w:pPr>
              <w:spacing w:after="0" w:line="240" w:lineRule="auto"/>
              <w:rPr>
                <w:sz w:val="24"/>
                <w:szCs w:val="24"/>
              </w:rPr>
            </w:pPr>
            <w:r w:rsidRPr="00E83176">
              <w:rPr>
                <w:color w:val="000000"/>
                <w:sz w:val="24"/>
                <w:szCs w:val="24"/>
              </w:rPr>
              <w:t xml:space="preserve">Совместные </w:t>
            </w:r>
          </w:p>
          <w:p w:rsidR="00E83176" w:rsidRPr="00E83176" w:rsidRDefault="00E83176" w:rsidP="00E83176">
            <w:pPr>
              <w:spacing w:after="0" w:line="240" w:lineRule="auto"/>
              <w:rPr>
                <w:sz w:val="24"/>
                <w:szCs w:val="24"/>
              </w:rPr>
            </w:pPr>
            <w:r w:rsidRPr="00E83176">
              <w:rPr>
                <w:color w:val="000000"/>
                <w:sz w:val="24"/>
                <w:szCs w:val="24"/>
              </w:rPr>
              <w:t xml:space="preserve">праздники, </w:t>
            </w:r>
          </w:p>
          <w:p w:rsidR="00E83176" w:rsidRPr="00E83176" w:rsidRDefault="00E83176" w:rsidP="00E83176">
            <w:pPr>
              <w:spacing w:after="0" w:line="240" w:lineRule="auto"/>
              <w:rPr>
                <w:sz w:val="24"/>
                <w:szCs w:val="24"/>
              </w:rPr>
            </w:pPr>
            <w:r w:rsidRPr="00E83176">
              <w:rPr>
                <w:color w:val="000000"/>
                <w:sz w:val="24"/>
                <w:szCs w:val="24"/>
              </w:rPr>
              <w:t xml:space="preserve">развлечения </w:t>
            </w:r>
          </w:p>
          <w:p w:rsidR="00E83176" w:rsidRPr="00E83176" w:rsidRDefault="00E83176" w:rsidP="00E83176">
            <w:pPr>
              <w:spacing w:after="0" w:line="240" w:lineRule="auto"/>
              <w:rPr>
                <w:sz w:val="24"/>
                <w:szCs w:val="24"/>
              </w:rPr>
            </w:pPr>
            <w:r w:rsidRPr="00E83176">
              <w:rPr>
                <w:color w:val="000000"/>
                <w:sz w:val="24"/>
                <w:szCs w:val="24"/>
              </w:rPr>
              <w:t xml:space="preserve">Театрализованная </w:t>
            </w:r>
          </w:p>
          <w:p w:rsidR="00E83176" w:rsidRPr="00E83176" w:rsidRDefault="00E83176" w:rsidP="00E83176">
            <w:pPr>
              <w:spacing w:after="0" w:line="240" w:lineRule="auto"/>
              <w:rPr>
                <w:sz w:val="24"/>
                <w:szCs w:val="24"/>
              </w:rPr>
            </w:pPr>
            <w:r w:rsidRPr="00E83176">
              <w:rPr>
                <w:color w:val="000000"/>
                <w:sz w:val="24"/>
                <w:szCs w:val="24"/>
              </w:rPr>
              <w:t xml:space="preserve">деятельность </w:t>
            </w:r>
          </w:p>
          <w:p w:rsidR="00E83176" w:rsidRPr="00E83176" w:rsidRDefault="00E83176" w:rsidP="00E83176">
            <w:pPr>
              <w:spacing w:after="0" w:line="240" w:lineRule="auto"/>
              <w:rPr>
                <w:sz w:val="24"/>
                <w:szCs w:val="24"/>
              </w:rPr>
            </w:pPr>
            <w:r w:rsidRPr="00E83176">
              <w:rPr>
                <w:color w:val="000000"/>
                <w:sz w:val="24"/>
                <w:szCs w:val="24"/>
              </w:rPr>
              <w:t xml:space="preserve">( совместные </w:t>
            </w:r>
          </w:p>
          <w:p w:rsidR="00E83176" w:rsidRPr="00E83176" w:rsidRDefault="00E83176" w:rsidP="00E83176">
            <w:pPr>
              <w:spacing w:after="0" w:line="240" w:lineRule="auto"/>
              <w:rPr>
                <w:sz w:val="24"/>
                <w:szCs w:val="24"/>
              </w:rPr>
            </w:pPr>
            <w:r w:rsidRPr="00E83176">
              <w:rPr>
                <w:color w:val="000000"/>
                <w:sz w:val="24"/>
                <w:szCs w:val="24"/>
              </w:rPr>
              <w:t xml:space="preserve">выступления детей и </w:t>
            </w:r>
          </w:p>
          <w:p w:rsidR="00E83176" w:rsidRPr="00E83176" w:rsidRDefault="00E83176" w:rsidP="00E83176">
            <w:pPr>
              <w:spacing w:after="0" w:line="240" w:lineRule="auto"/>
              <w:rPr>
                <w:sz w:val="24"/>
                <w:szCs w:val="24"/>
              </w:rPr>
            </w:pPr>
            <w:r w:rsidRPr="00E83176">
              <w:rPr>
                <w:color w:val="000000"/>
                <w:sz w:val="24"/>
                <w:szCs w:val="24"/>
              </w:rPr>
              <w:t xml:space="preserve">родителей, </w:t>
            </w:r>
          </w:p>
          <w:p w:rsidR="00E83176" w:rsidRPr="00E83176" w:rsidRDefault="00E83176" w:rsidP="00E83176">
            <w:pPr>
              <w:spacing w:after="0" w:line="240" w:lineRule="auto"/>
              <w:rPr>
                <w:sz w:val="24"/>
                <w:szCs w:val="24"/>
              </w:rPr>
            </w:pPr>
            <w:r w:rsidRPr="00E83176">
              <w:rPr>
                <w:color w:val="000000"/>
                <w:sz w:val="24"/>
                <w:szCs w:val="24"/>
              </w:rPr>
              <w:t xml:space="preserve">совместные </w:t>
            </w:r>
            <w:r w:rsidR="00FF0DFB">
              <w:rPr>
                <w:color w:val="000000"/>
                <w:sz w:val="24"/>
                <w:szCs w:val="24"/>
              </w:rPr>
              <w:t xml:space="preserve">музыкально- </w:t>
            </w:r>
          </w:p>
          <w:p w:rsidR="00E83176" w:rsidRPr="00E83176" w:rsidRDefault="00E83176" w:rsidP="00E83176">
            <w:pPr>
              <w:spacing w:after="0" w:line="240" w:lineRule="auto"/>
              <w:rPr>
                <w:sz w:val="24"/>
                <w:szCs w:val="24"/>
              </w:rPr>
            </w:pPr>
            <w:r w:rsidRPr="00E83176">
              <w:rPr>
                <w:color w:val="000000"/>
                <w:sz w:val="24"/>
                <w:szCs w:val="24"/>
              </w:rPr>
              <w:t xml:space="preserve">театрализованные </w:t>
            </w:r>
          </w:p>
          <w:p w:rsidR="00E83176" w:rsidRPr="00E83176" w:rsidRDefault="00E83176" w:rsidP="00E83176">
            <w:pPr>
              <w:spacing w:after="0" w:line="240" w:lineRule="auto"/>
              <w:rPr>
                <w:sz w:val="24"/>
                <w:szCs w:val="24"/>
              </w:rPr>
            </w:pPr>
            <w:r w:rsidRPr="00E83176">
              <w:rPr>
                <w:color w:val="000000"/>
                <w:sz w:val="24"/>
                <w:szCs w:val="24"/>
              </w:rPr>
              <w:t>представления)</w:t>
            </w:r>
          </w:p>
          <w:p w:rsidR="00E83176" w:rsidRPr="00E83176" w:rsidRDefault="00E83176" w:rsidP="00E83176">
            <w:pPr>
              <w:spacing w:after="0" w:line="240" w:lineRule="auto"/>
              <w:rPr>
                <w:sz w:val="24"/>
                <w:szCs w:val="24"/>
              </w:rPr>
            </w:pPr>
            <w:r w:rsidRPr="00E83176">
              <w:rPr>
                <w:color w:val="000000"/>
                <w:sz w:val="24"/>
                <w:szCs w:val="24"/>
              </w:rPr>
              <w:t>Создание наглядно-</w:t>
            </w:r>
          </w:p>
          <w:p w:rsidR="00E83176" w:rsidRPr="00E83176" w:rsidRDefault="00E83176" w:rsidP="00E83176">
            <w:pPr>
              <w:spacing w:after="0" w:line="240" w:lineRule="auto"/>
              <w:rPr>
                <w:sz w:val="24"/>
                <w:szCs w:val="24"/>
              </w:rPr>
            </w:pPr>
            <w:r w:rsidRPr="00E83176">
              <w:rPr>
                <w:color w:val="000000"/>
                <w:sz w:val="24"/>
                <w:szCs w:val="24"/>
              </w:rPr>
              <w:t xml:space="preserve">педагогической </w:t>
            </w:r>
          </w:p>
          <w:p w:rsidR="00E83176" w:rsidRPr="00E83176" w:rsidRDefault="00E83176" w:rsidP="00E83176">
            <w:pPr>
              <w:spacing w:after="0" w:line="240" w:lineRule="auto"/>
              <w:rPr>
                <w:sz w:val="24"/>
                <w:szCs w:val="24"/>
              </w:rPr>
            </w:pPr>
            <w:r w:rsidRPr="00E83176">
              <w:rPr>
                <w:color w:val="000000"/>
                <w:sz w:val="24"/>
                <w:szCs w:val="24"/>
              </w:rPr>
              <w:t>пропаганды для</w:t>
            </w:r>
          </w:p>
          <w:p w:rsidR="00E83176" w:rsidRPr="00E83176" w:rsidRDefault="00E83176" w:rsidP="00E83176">
            <w:pPr>
              <w:spacing w:after="0" w:line="240" w:lineRule="auto"/>
              <w:rPr>
                <w:sz w:val="24"/>
                <w:szCs w:val="24"/>
              </w:rPr>
            </w:pPr>
            <w:r w:rsidRPr="00E83176">
              <w:rPr>
                <w:color w:val="000000"/>
                <w:sz w:val="24"/>
                <w:szCs w:val="24"/>
              </w:rPr>
              <w:t xml:space="preserve">родителей </w:t>
            </w:r>
            <w:r w:rsidR="00FF0DFB">
              <w:rPr>
                <w:color w:val="000000"/>
                <w:sz w:val="24"/>
                <w:szCs w:val="24"/>
              </w:rPr>
              <w:t xml:space="preserve"> </w:t>
            </w:r>
            <w:r w:rsidRPr="00E83176">
              <w:rPr>
                <w:color w:val="000000"/>
                <w:sz w:val="24"/>
                <w:szCs w:val="24"/>
              </w:rPr>
              <w:t xml:space="preserve">(стенды, </w:t>
            </w:r>
          </w:p>
          <w:p w:rsidR="00E83176" w:rsidRPr="00E83176" w:rsidRDefault="00E83176" w:rsidP="00E83176">
            <w:pPr>
              <w:spacing w:after="0" w:line="240" w:lineRule="auto"/>
              <w:rPr>
                <w:sz w:val="24"/>
                <w:szCs w:val="24"/>
              </w:rPr>
            </w:pPr>
            <w:r w:rsidRPr="00E83176">
              <w:rPr>
                <w:color w:val="000000"/>
                <w:sz w:val="24"/>
                <w:szCs w:val="24"/>
              </w:rPr>
              <w:t>папки или ширмы-</w:t>
            </w:r>
          </w:p>
          <w:p w:rsidR="00E83176" w:rsidRPr="00E83176" w:rsidRDefault="00E83176" w:rsidP="00E83176">
            <w:pPr>
              <w:spacing w:after="0" w:line="240" w:lineRule="auto"/>
              <w:rPr>
                <w:sz w:val="24"/>
                <w:szCs w:val="24"/>
              </w:rPr>
            </w:pPr>
            <w:r w:rsidRPr="00E83176">
              <w:rPr>
                <w:color w:val="000000"/>
                <w:sz w:val="24"/>
                <w:szCs w:val="24"/>
              </w:rPr>
              <w:t xml:space="preserve">передвижки) </w:t>
            </w:r>
          </w:p>
          <w:p w:rsidR="00E83176" w:rsidRPr="00E83176" w:rsidRDefault="00E83176" w:rsidP="00E8317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3176" w:rsidTr="00E83176">
        <w:tc>
          <w:tcPr>
            <w:tcW w:w="9570" w:type="dxa"/>
            <w:gridSpan w:val="3"/>
          </w:tcPr>
          <w:p w:rsidR="00E83176" w:rsidRDefault="00E83176" w:rsidP="00E83176">
            <w:pPr>
              <w:spacing w:after="0" w:line="240" w:lineRule="auto"/>
              <w:ind w:right="-5"/>
              <w:jc w:val="center"/>
              <w:rPr>
                <w:iCs/>
                <w:sz w:val="28"/>
                <w:szCs w:val="28"/>
                <w:lang w:eastAsia="en-US"/>
              </w:rPr>
            </w:pPr>
            <w:r w:rsidRPr="00E83176">
              <w:rPr>
                <w:b/>
                <w:iCs/>
                <w:sz w:val="28"/>
                <w:szCs w:val="28"/>
                <w:lang w:eastAsia="en-US"/>
              </w:rPr>
              <w:t>Раздел «Игра на детских музыкальных инструментах»</w:t>
            </w:r>
          </w:p>
        </w:tc>
      </w:tr>
      <w:tr w:rsidR="00E83176" w:rsidTr="00E83176">
        <w:tc>
          <w:tcPr>
            <w:tcW w:w="3190" w:type="dxa"/>
          </w:tcPr>
          <w:p w:rsidR="00E83176" w:rsidRPr="005C62C9" w:rsidRDefault="00E83176" w:rsidP="00E831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62C9">
              <w:rPr>
                <w:sz w:val="24"/>
                <w:szCs w:val="24"/>
              </w:rPr>
              <w:lastRenderedPageBreak/>
              <w:t>Организованная образовательная деятельность,</w:t>
            </w:r>
          </w:p>
          <w:p w:rsidR="00E83176" w:rsidRPr="005C62C9" w:rsidRDefault="00E83176" w:rsidP="00E83176">
            <w:pPr>
              <w:spacing w:after="0" w:line="240" w:lineRule="auto"/>
              <w:rPr>
                <w:sz w:val="24"/>
                <w:szCs w:val="24"/>
              </w:rPr>
            </w:pPr>
            <w:r w:rsidRPr="005C62C9">
              <w:rPr>
                <w:color w:val="000000"/>
                <w:sz w:val="24"/>
                <w:szCs w:val="24"/>
              </w:rPr>
              <w:t>Праздники, развлечения</w:t>
            </w:r>
          </w:p>
          <w:p w:rsidR="00E83176" w:rsidRPr="005C62C9" w:rsidRDefault="00E83176" w:rsidP="00E83176">
            <w:pPr>
              <w:spacing w:after="0" w:line="240" w:lineRule="auto"/>
              <w:rPr>
                <w:sz w:val="24"/>
                <w:szCs w:val="24"/>
              </w:rPr>
            </w:pPr>
            <w:r w:rsidRPr="005C62C9">
              <w:rPr>
                <w:color w:val="000000"/>
                <w:sz w:val="24"/>
                <w:szCs w:val="24"/>
              </w:rPr>
              <w:t>Музыка в</w:t>
            </w:r>
            <w:r w:rsidR="005C62C9">
              <w:rPr>
                <w:color w:val="000000"/>
                <w:sz w:val="24"/>
                <w:szCs w:val="24"/>
              </w:rPr>
              <w:t xml:space="preserve"> </w:t>
            </w:r>
            <w:r w:rsidRPr="005C62C9">
              <w:rPr>
                <w:color w:val="000000"/>
                <w:sz w:val="24"/>
                <w:szCs w:val="24"/>
              </w:rPr>
              <w:t xml:space="preserve">повседневной </w:t>
            </w:r>
          </w:p>
          <w:p w:rsidR="00E83176" w:rsidRPr="005C62C9" w:rsidRDefault="00E83176" w:rsidP="00E83176">
            <w:pPr>
              <w:spacing w:after="0" w:line="240" w:lineRule="auto"/>
              <w:rPr>
                <w:sz w:val="24"/>
                <w:szCs w:val="24"/>
              </w:rPr>
            </w:pPr>
            <w:r w:rsidRPr="005C62C9">
              <w:rPr>
                <w:color w:val="000000"/>
                <w:sz w:val="24"/>
                <w:szCs w:val="24"/>
              </w:rPr>
              <w:t>жизни:</w:t>
            </w:r>
          </w:p>
          <w:p w:rsidR="00E83176" w:rsidRPr="005C62C9" w:rsidRDefault="00E83176" w:rsidP="00E83176">
            <w:pPr>
              <w:spacing w:after="0" w:line="240" w:lineRule="auto"/>
              <w:rPr>
                <w:sz w:val="24"/>
                <w:szCs w:val="24"/>
              </w:rPr>
            </w:pPr>
            <w:r w:rsidRPr="005C62C9">
              <w:rPr>
                <w:color w:val="000000"/>
                <w:sz w:val="24"/>
                <w:szCs w:val="24"/>
              </w:rPr>
              <w:t xml:space="preserve">Театрализованная </w:t>
            </w:r>
          </w:p>
          <w:p w:rsidR="00E83176" w:rsidRPr="005C62C9" w:rsidRDefault="00E83176" w:rsidP="00E83176">
            <w:pPr>
              <w:spacing w:after="0" w:line="240" w:lineRule="auto"/>
              <w:rPr>
                <w:sz w:val="24"/>
                <w:szCs w:val="24"/>
              </w:rPr>
            </w:pPr>
            <w:r w:rsidRPr="005C62C9">
              <w:rPr>
                <w:color w:val="000000"/>
                <w:sz w:val="24"/>
                <w:szCs w:val="24"/>
              </w:rPr>
              <w:t>деятельность</w:t>
            </w:r>
          </w:p>
          <w:p w:rsidR="00E83176" w:rsidRPr="005C62C9" w:rsidRDefault="00E83176" w:rsidP="00E83176">
            <w:pPr>
              <w:spacing w:after="0" w:line="240" w:lineRule="auto"/>
              <w:rPr>
                <w:sz w:val="24"/>
                <w:szCs w:val="24"/>
              </w:rPr>
            </w:pPr>
            <w:r w:rsidRPr="005C62C9">
              <w:rPr>
                <w:color w:val="000000"/>
                <w:sz w:val="24"/>
                <w:szCs w:val="24"/>
              </w:rPr>
              <w:t xml:space="preserve">Игры с элементами </w:t>
            </w:r>
          </w:p>
          <w:p w:rsidR="00E83176" w:rsidRPr="005C62C9" w:rsidRDefault="00E83176" w:rsidP="00E83176">
            <w:pPr>
              <w:spacing w:after="0" w:line="240" w:lineRule="auto"/>
              <w:rPr>
                <w:sz w:val="24"/>
                <w:szCs w:val="24"/>
              </w:rPr>
            </w:pPr>
            <w:r w:rsidRPr="005C62C9">
              <w:rPr>
                <w:color w:val="000000"/>
                <w:sz w:val="24"/>
                <w:szCs w:val="24"/>
              </w:rPr>
              <w:t>аккомпанемента</w:t>
            </w:r>
          </w:p>
          <w:p w:rsidR="00E83176" w:rsidRPr="005C62C9" w:rsidRDefault="00E83176" w:rsidP="00FF0D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E83176" w:rsidRPr="005C62C9" w:rsidRDefault="00FF0DFB" w:rsidP="00E83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E83176" w:rsidRPr="005C62C9">
              <w:rPr>
                <w:color w:val="000000"/>
                <w:sz w:val="24"/>
                <w:szCs w:val="24"/>
              </w:rPr>
              <w:t xml:space="preserve">одбор </w:t>
            </w:r>
          </w:p>
          <w:p w:rsidR="00E83176" w:rsidRPr="005C62C9" w:rsidRDefault="00E83176" w:rsidP="00E83176">
            <w:pPr>
              <w:spacing w:after="0" w:line="240" w:lineRule="auto"/>
              <w:rPr>
                <w:sz w:val="24"/>
                <w:szCs w:val="24"/>
              </w:rPr>
            </w:pPr>
            <w:r w:rsidRPr="005C62C9">
              <w:rPr>
                <w:color w:val="000000"/>
                <w:sz w:val="24"/>
                <w:szCs w:val="24"/>
              </w:rPr>
              <w:t xml:space="preserve">музыкальных </w:t>
            </w:r>
          </w:p>
          <w:p w:rsidR="00E83176" w:rsidRPr="005C62C9" w:rsidRDefault="00E83176" w:rsidP="00E83176">
            <w:pPr>
              <w:spacing w:after="0" w:line="240" w:lineRule="auto"/>
              <w:rPr>
                <w:sz w:val="24"/>
                <w:szCs w:val="24"/>
              </w:rPr>
            </w:pPr>
            <w:r w:rsidRPr="005C62C9">
              <w:rPr>
                <w:color w:val="000000"/>
                <w:sz w:val="24"/>
                <w:szCs w:val="24"/>
              </w:rPr>
              <w:t xml:space="preserve">инструментов, </w:t>
            </w:r>
          </w:p>
          <w:p w:rsidR="00E83176" w:rsidRPr="005C62C9" w:rsidRDefault="00E83176" w:rsidP="00E83176">
            <w:pPr>
              <w:spacing w:after="0" w:line="240" w:lineRule="auto"/>
              <w:rPr>
                <w:sz w:val="24"/>
                <w:szCs w:val="24"/>
              </w:rPr>
            </w:pPr>
            <w:r w:rsidRPr="005C62C9">
              <w:rPr>
                <w:color w:val="000000"/>
                <w:sz w:val="24"/>
                <w:szCs w:val="24"/>
              </w:rPr>
              <w:t>музыкальных игрушек.</w:t>
            </w:r>
          </w:p>
          <w:p w:rsidR="00E83176" w:rsidRPr="005C62C9" w:rsidRDefault="00E83176" w:rsidP="00E83176">
            <w:pPr>
              <w:spacing w:after="0" w:line="240" w:lineRule="auto"/>
              <w:rPr>
                <w:sz w:val="24"/>
                <w:szCs w:val="24"/>
              </w:rPr>
            </w:pPr>
            <w:r w:rsidRPr="005C62C9">
              <w:rPr>
                <w:color w:val="000000"/>
                <w:sz w:val="24"/>
                <w:szCs w:val="24"/>
              </w:rPr>
              <w:t>Игра на шумовых</w:t>
            </w:r>
          </w:p>
          <w:p w:rsidR="00E83176" w:rsidRPr="005C62C9" w:rsidRDefault="00E83176" w:rsidP="00E83176">
            <w:pPr>
              <w:spacing w:after="0" w:line="240" w:lineRule="auto"/>
              <w:rPr>
                <w:sz w:val="24"/>
                <w:szCs w:val="24"/>
              </w:rPr>
            </w:pPr>
            <w:r w:rsidRPr="005C62C9">
              <w:rPr>
                <w:color w:val="000000"/>
                <w:sz w:val="24"/>
                <w:szCs w:val="24"/>
              </w:rPr>
              <w:t xml:space="preserve">музыкальных </w:t>
            </w:r>
          </w:p>
          <w:p w:rsidR="00E83176" w:rsidRPr="005C62C9" w:rsidRDefault="00E83176" w:rsidP="00E83176">
            <w:pPr>
              <w:spacing w:after="0" w:line="240" w:lineRule="auto"/>
              <w:rPr>
                <w:sz w:val="24"/>
                <w:szCs w:val="24"/>
              </w:rPr>
            </w:pPr>
            <w:r w:rsidRPr="005C62C9">
              <w:rPr>
                <w:color w:val="000000"/>
                <w:sz w:val="24"/>
                <w:szCs w:val="24"/>
              </w:rPr>
              <w:t xml:space="preserve">инструментах; </w:t>
            </w:r>
          </w:p>
          <w:p w:rsidR="00E83176" w:rsidRPr="005C62C9" w:rsidRDefault="00E83176" w:rsidP="00E83176">
            <w:pPr>
              <w:spacing w:after="0" w:line="240" w:lineRule="auto"/>
              <w:rPr>
                <w:sz w:val="24"/>
                <w:szCs w:val="24"/>
              </w:rPr>
            </w:pPr>
            <w:r w:rsidRPr="005C62C9">
              <w:rPr>
                <w:color w:val="000000"/>
                <w:sz w:val="24"/>
                <w:szCs w:val="24"/>
              </w:rPr>
              <w:t>экспериментирование со звуками,</w:t>
            </w:r>
          </w:p>
          <w:p w:rsidR="00E83176" w:rsidRPr="005C62C9" w:rsidRDefault="00E83176" w:rsidP="00E83176">
            <w:pPr>
              <w:spacing w:after="0" w:line="240" w:lineRule="auto"/>
              <w:rPr>
                <w:sz w:val="24"/>
                <w:szCs w:val="24"/>
              </w:rPr>
            </w:pPr>
            <w:r w:rsidRPr="005C62C9">
              <w:rPr>
                <w:color w:val="000000"/>
                <w:sz w:val="24"/>
                <w:szCs w:val="24"/>
              </w:rPr>
              <w:t>Музыкально-</w:t>
            </w:r>
          </w:p>
          <w:p w:rsidR="00E83176" w:rsidRPr="005C62C9" w:rsidRDefault="00E83176" w:rsidP="00E83176">
            <w:pPr>
              <w:spacing w:after="0" w:line="240" w:lineRule="auto"/>
              <w:rPr>
                <w:sz w:val="24"/>
                <w:szCs w:val="24"/>
              </w:rPr>
            </w:pPr>
            <w:r w:rsidRPr="005C62C9">
              <w:rPr>
                <w:color w:val="000000"/>
                <w:sz w:val="24"/>
                <w:szCs w:val="24"/>
              </w:rPr>
              <w:t>дидактические игры</w:t>
            </w:r>
          </w:p>
        </w:tc>
        <w:tc>
          <w:tcPr>
            <w:tcW w:w="3190" w:type="dxa"/>
          </w:tcPr>
          <w:p w:rsidR="00E83176" w:rsidRPr="005C62C9" w:rsidRDefault="00E83176" w:rsidP="00E83176">
            <w:pPr>
              <w:spacing w:after="0" w:line="240" w:lineRule="auto"/>
              <w:rPr>
                <w:sz w:val="24"/>
                <w:szCs w:val="24"/>
              </w:rPr>
            </w:pPr>
            <w:r w:rsidRPr="005C62C9">
              <w:rPr>
                <w:color w:val="000000"/>
                <w:sz w:val="24"/>
                <w:szCs w:val="24"/>
              </w:rPr>
              <w:t xml:space="preserve">Совместные </w:t>
            </w:r>
          </w:p>
          <w:p w:rsidR="00E83176" w:rsidRPr="005C62C9" w:rsidRDefault="00E83176" w:rsidP="00E83176">
            <w:pPr>
              <w:spacing w:after="0" w:line="240" w:lineRule="auto"/>
              <w:rPr>
                <w:sz w:val="24"/>
                <w:szCs w:val="24"/>
              </w:rPr>
            </w:pPr>
            <w:r w:rsidRPr="005C62C9">
              <w:rPr>
                <w:color w:val="000000"/>
                <w:sz w:val="24"/>
                <w:szCs w:val="24"/>
              </w:rPr>
              <w:t xml:space="preserve">праздники, </w:t>
            </w:r>
          </w:p>
          <w:p w:rsidR="00E83176" w:rsidRPr="005C62C9" w:rsidRDefault="00E83176" w:rsidP="00E83176">
            <w:pPr>
              <w:spacing w:after="0" w:line="240" w:lineRule="auto"/>
              <w:rPr>
                <w:sz w:val="24"/>
                <w:szCs w:val="24"/>
              </w:rPr>
            </w:pPr>
            <w:r w:rsidRPr="005C62C9">
              <w:rPr>
                <w:color w:val="000000"/>
                <w:sz w:val="24"/>
                <w:szCs w:val="24"/>
              </w:rPr>
              <w:t xml:space="preserve">развлечения </w:t>
            </w:r>
          </w:p>
          <w:p w:rsidR="00E83176" w:rsidRPr="005C62C9" w:rsidRDefault="00FF0DFB" w:rsidP="00E83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E83176" w:rsidRPr="005C62C9">
              <w:rPr>
                <w:color w:val="000000"/>
                <w:sz w:val="24"/>
                <w:szCs w:val="24"/>
              </w:rPr>
              <w:t>овместные</w:t>
            </w:r>
          </w:p>
          <w:p w:rsidR="00E83176" w:rsidRPr="005C62C9" w:rsidRDefault="00E83176" w:rsidP="00E83176">
            <w:pPr>
              <w:spacing w:after="0" w:line="240" w:lineRule="auto"/>
              <w:rPr>
                <w:sz w:val="24"/>
                <w:szCs w:val="24"/>
              </w:rPr>
            </w:pPr>
            <w:r w:rsidRPr="005C62C9">
              <w:rPr>
                <w:color w:val="000000"/>
                <w:sz w:val="24"/>
                <w:szCs w:val="24"/>
              </w:rPr>
              <w:t xml:space="preserve">выступления детей и </w:t>
            </w:r>
          </w:p>
          <w:p w:rsidR="00E83176" w:rsidRPr="005C62C9" w:rsidRDefault="00E83176" w:rsidP="00FF0DFB">
            <w:pPr>
              <w:spacing w:after="0" w:line="240" w:lineRule="auto"/>
              <w:rPr>
                <w:sz w:val="24"/>
                <w:szCs w:val="24"/>
              </w:rPr>
            </w:pPr>
            <w:r w:rsidRPr="005C62C9">
              <w:rPr>
                <w:color w:val="000000"/>
                <w:sz w:val="24"/>
                <w:szCs w:val="24"/>
              </w:rPr>
              <w:t>родителей</w:t>
            </w:r>
          </w:p>
          <w:p w:rsidR="00E83176" w:rsidRPr="005C62C9" w:rsidRDefault="00FF0DFB" w:rsidP="00E83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</w:t>
            </w:r>
            <w:r w:rsidR="00E83176" w:rsidRPr="005C62C9">
              <w:rPr>
                <w:color w:val="000000"/>
                <w:sz w:val="24"/>
                <w:szCs w:val="24"/>
              </w:rPr>
              <w:t>умовой оркестр</w:t>
            </w:r>
          </w:p>
          <w:p w:rsidR="005C62C9" w:rsidRPr="00FF0DFB" w:rsidRDefault="005C62C9" w:rsidP="00E8317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83176" w:rsidTr="00E83176">
        <w:tc>
          <w:tcPr>
            <w:tcW w:w="9570" w:type="dxa"/>
            <w:gridSpan w:val="3"/>
          </w:tcPr>
          <w:p w:rsidR="00E83176" w:rsidRPr="00E83176" w:rsidRDefault="00E83176" w:rsidP="00E83176">
            <w:pPr>
              <w:spacing w:after="0" w:line="240" w:lineRule="auto"/>
              <w:ind w:right="-5"/>
              <w:jc w:val="center"/>
              <w:rPr>
                <w:iCs/>
                <w:sz w:val="28"/>
                <w:szCs w:val="28"/>
                <w:lang w:eastAsia="en-US"/>
              </w:rPr>
            </w:pPr>
            <w:r w:rsidRPr="00E83176">
              <w:rPr>
                <w:b/>
                <w:iCs/>
                <w:sz w:val="28"/>
                <w:szCs w:val="28"/>
                <w:lang w:eastAsia="en-US"/>
              </w:rPr>
              <w:t>Раздел «Творчество (песенное, музыкально-игровое, танцевальное</w:t>
            </w:r>
            <w:r w:rsidR="005C62C9">
              <w:rPr>
                <w:b/>
                <w:iCs/>
                <w:sz w:val="28"/>
                <w:szCs w:val="28"/>
                <w:lang w:eastAsia="en-US"/>
              </w:rPr>
              <w:t>)</w:t>
            </w:r>
            <w:r w:rsidRPr="00E83176">
              <w:rPr>
                <w:b/>
                <w:iCs/>
                <w:sz w:val="28"/>
                <w:szCs w:val="28"/>
                <w:lang w:eastAsia="en-US"/>
              </w:rPr>
              <w:t>.</w:t>
            </w:r>
          </w:p>
          <w:p w:rsidR="00E83176" w:rsidRPr="00E83176" w:rsidRDefault="005C62C9" w:rsidP="00E83176">
            <w:pPr>
              <w:spacing w:after="0" w:line="240" w:lineRule="auto"/>
              <w:ind w:right="-5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И</w:t>
            </w:r>
            <w:r w:rsidR="00E83176" w:rsidRPr="00E83176">
              <w:rPr>
                <w:b/>
                <w:iCs/>
                <w:sz w:val="28"/>
                <w:szCs w:val="28"/>
                <w:lang w:eastAsia="en-US"/>
              </w:rPr>
              <w:t>мпровизация на детских музыкальных инструментах)»</w:t>
            </w:r>
          </w:p>
        </w:tc>
      </w:tr>
      <w:tr w:rsidR="005C62C9" w:rsidTr="00E83176">
        <w:tc>
          <w:tcPr>
            <w:tcW w:w="3190" w:type="dxa"/>
          </w:tcPr>
          <w:p w:rsidR="005C62C9" w:rsidRPr="005C62C9" w:rsidRDefault="005C62C9" w:rsidP="005C62C9">
            <w:pPr>
              <w:spacing w:after="0" w:line="240" w:lineRule="auto"/>
              <w:rPr>
                <w:sz w:val="24"/>
                <w:szCs w:val="24"/>
              </w:rPr>
            </w:pPr>
            <w:r w:rsidRPr="005C62C9">
              <w:rPr>
                <w:color w:val="000000"/>
                <w:sz w:val="24"/>
                <w:szCs w:val="24"/>
              </w:rPr>
              <w:t>Праздники,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C62C9">
              <w:rPr>
                <w:color w:val="000000"/>
                <w:sz w:val="24"/>
                <w:szCs w:val="24"/>
              </w:rPr>
              <w:t>развлечения</w:t>
            </w:r>
          </w:p>
          <w:p w:rsidR="005C62C9" w:rsidRPr="005C62C9" w:rsidRDefault="005C62C9" w:rsidP="005C62C9">
            <w:pPr>
              <w:spacing w:after="0" w:line="240" w:lineRule="auto"/>
              <w:rPr>
                <w:sz w:val="24"/>
                <w:szCs w:val="24"/>
              </w:rPr>
            </w:pPr>
            <w:r w:rsidRPr="005C62C9">
              <w:rPr>
                <w:color w:val="000000"/>
                <w:sz w:val="24"/>
                <w:szCs w:val="24"/>
              </w:rPr>
              <w:t xml:space="preserve">Театрализованная </w:t>
            </w:r>
          </w:p>
          <w:p w:rsidR="005C62C9" w:rsidRPr="005C62C9" w:rsidRDefault="005C62C9" w:rsidP="005C62C9">
            <w:pPr>
              <w:spacing w:after="0" w:line="240" w:lineRule="auto"/>
              <w:rPr>
                <w:sz w:val="24"/>
                <w:szCs w:val="24"/>
              </w:rPr>
            </w:pPr>
            <w:r w:rsidRPr="005C62C9">
              <w:rPr>
                <w:color w:val="000000"/>
                <w:sz w:val="24"/>
                <w:szCs w:val="24"/>
              </w:rPr>
              <w:t>деятельность</w:t>
            </w:r>
          </w:p>
          <w:p w:rsidR="005C62C9" w:rsidRPr="005C62C9" w:rsidRDefault="005C62C9" w:rsidP="005C62C9">
            <w:pPr>
              <w:spacing w:after="0" w:line="240" w:lineRule="auto"/>
              <w:rPr>
                <w:sz w:val="24"/>
                <w:szCs w:val="24"/>
              </w:rPr>
            </w:pPr>
            <w:r w:rsidRPr="005C62C9">
              <w:rPr>
                <w:color w:val="000000"/>
                <w:sz w:val="24"/>
                <w:szCs w:val="24"/>
              </w:rPr>
              <w:t xml:space="preserve">Игры с элементами </w:t>
            </w:r>
          </w:p>
          <w:p w:rsidR="005C62C9" w:rsidRPr="005C62C9" w:rsidRDefault="005C62C9" w:rsidP="005C62C9">
            <w:pPr>
              <w:spacing w:after="0" w:line="240" w:lineRule="auto"/>
              <w:rPr>
                <w:sz w:val="24"/>
                <w:szCs w:val="24"/>
              </w:rPr>
            </w:pPr>
            <w:r w:rsidRPr="005C62C9">
              <w:rPr>
                <w:color w:val="000000"/>
                <w:sz w:val="24"/>
                <w:szCs w:val="24"/>
              </w:rPr>
              <w:t>аккомпанемента</w:t>
            </w:r>
          </w:p>
          <w:p w:rsidR="005C62C9" w:rsidRPr="005C62C9" w:rsidRDefault="005C62C9" w:rsidP="005C62C9">
            <w:pPr>
              <w:spacing w:after="0" w:line="240" w:lineRule="auto"/>
              <w:rPr>
                <w:sz w:val="24"/>
                <w:szCs w:val="24"/>
              </w:rPr>
            </w:pPr>
            <w:r w:rsidRPr="005C62C9">
              <w:rPr>
                <w:color w:val="000000"/>
                <w:sz w:val="24"/>
                <w:szCs w:val="24"/>
              </w:rPr>
              <w:t xml:space="preserve">Празднование дней </w:t>
            </w:r>
          </w:p>
          <w:p w:rsidR="005C62C9" w:rsidRPr="005C62C9" w:rsidRDefault="005C62C9" w:rsidP="005C62C9">
            <w:pPr>
              <w:spacing w:after="0" w:line="240" w:lineRule="auto"/>
              <w:rPr>
                <w:sz w:val="24"/>
                <w:szCs w:val="24"/>
              </w:rPr>
            </w:pPr>
            <w:r w:rsidRPr="005C62C9">
              <w:rPr>
                <w:color w:val="000000"/>
                <w:sz w:val="24"/>
                <w:szCs w:val="24"/>
              </w:rPr>
              <w:t>рождения</w:t>
            </w:r>
          </w:p>
          <w:p w:rsidR="005C62C9" w:rsidRPr="005C62C9" w:rsidRDefault="005C62C9" w:rsidP="005C62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5C62C9" w:rsidRPr="005C62C9" w:rsidRDefault="005C62C9" w:rsidP="005C62C9">
            <w:pPr>
              <w:spacing w:after="0" w:line="240" w:lineRule="auto"/>
              <w:rPr>
                <w:sz w:val="24"/>
                <w:szCs w:val="24"/>
              </w:rPr>
            </w:pPr>
            <w:r w:rsidRPr="005C62C9">
              <w:rPr>
                <w:color w:val="000000"/>
                <w:sz w:val="24"/>
                <w:szCs w:val="24"/>
              </w:rPr>
              <w:t>Игра на шумовых</w:t>
            </w:r>
          </w:p>
          <w:p w:rsidR="005C62C9" w:rsidRPr="005C62C9" w:rsidRDefault="005C62C9" w:rsidP="00FF0DFB">
            <w:pPr>
              <w:spacing w:after="0" w:line="240" w:lineRule="auto"/>
              <w:rPr>
                <w:sz w:val="24"/>
                <w:szCs w:val="24"/>
              </w:rPr>
            </w:pPr>
            <w:r w:rsidRPr="005C62C9">
              <w:rPr>
                <w:color w:val="000000"/>
                <w:sz w:val="24"/>
                <w:szCs w:val="24"/>
              </w:rPr>
              <w:t xml:space="preserve">музыкальных </w:t>
            </w:r>
          </w:p>
          <w:p w:rsidR="005C62C9" w:rsidRPr="005C62C9" w:rsidRDefault="005C62C9" w:rsidP="00FF0DFB">
            <w:pPr>
              <w:spacing w:after="0" w:line="240" w:lineRule="auto"/>
              <w:rPr>
                <w:sz w:val="24"/>
                <w:szCs w:val="24"/>
              </w:rPr>
            </w:pPr>
            <w:r w:rsidRPr="005C62C9">
              <w:rPr>
                <w:color w:val="000000"/>
                <w:sz w:val="24"/>
                <w:szCs w:val="24"/>
              </w:rPr>
              <w:t>инструментах</w:t>
            </w:r>
          </w:p>
          <w:p w:rsidR="005C62C9" w:rsidRPr="005C62C9" w:rsidRDefault="005C62C9" w:rsidP="00FF0DFB">
            <w:pPr>
              <w:spacing w:after="0" w:line="240" w:lineRule="auto"/>
              <w:rPr>
                <w:sz w:val="24"/>
                <w:szCs w:val="24"/>
              </w:rPr>
            </w:pPr>
            <w:r w:rsidRPr="005C62C9">
              <w:rPr>
                <w:color w:val="000000"/>
                <w:sz w:val="24"/>
                <w:szCs w:val="24"/>
              </w:rPr>
              <w:t>Музыкально-</w:t>
            </w:r>
          </w:p>
          <w:p w:rsidR="005C62C9" w:rsidRPr="005C62C9" w:rsidRDefault="005C62C9" w:rsidP="00FF0DFB">
            <w:pPr>
              <w:spacing w:after="0" w:line="240" w:lineRule="auto"/>
              <w:rPr>
                <w:sz w:val="24"/>
                <w:szCs w:val="24"/>
              </w:rPr>
            </w:pPr>
            <w:r w:rsidRPr="005C62C9">
              <w:rPr>
                <w:color w:val="000000"/>
                <w:sz w:val="24"/>
                <w:szCs w:val="24"/>
              </w:rPr>
              <w:t>дидактические игры</w:t>
            </w:r>
          </w:p>
          <w:p w:rsidR="00FF0DFB" w:rsidRPr="00E83176" w:rsidRDefault="00FF0DFB" w:rsidP="00FF0DFB">
            <w:pPr>
              <w:spacing w:after="0" w:line="240" w:lineRule="auto"/>
              <w:rPr>
                <w:sz w:val="24"/>
                <w:szCs w:val="24"/>
              </w:rPr>
            </w:pPr>
            <w:r w:rsidRPr="00E83176">
              <w:rPr>
                <w:color w:val="000000"/>
                <w:sz w:val="24"/>
                <w:szCs w:val="24"/>
              </w:rPr>
              <w:t xml:space="preserve">Стимулирование </w:t>
            </w:r>
          </w:p>
          <w:p w:rsidR="00FF0DFB" w:rsidRPr="00E83176" w:rsidRDefault="00FF0DFB" w:rsidP="00FF0DFB">
            <w:pPr>
              <w:spacing w:after="0" w:line="240" w:lineRule="auto"/>
              <w:rPr>
                <w:sz w:val="24"/>
                <w:szCs w:val="24"/>
              </w:rPr>
            </w:pPr>
            <w:r w:rsidRPr="00E83176">
              <w:rPr>
                <w:color w:val="000000"/>
                <w:sz w:val="24"/>
                <w:szCs w:val="24"/>
              </w:rPr>
              <w:t xml:space="preserve">самостоятельного </w:t>
            </w:r>
          </w:p>
          <w:p w:rsidR="00FF0DFB" w:rsidRPr="00E83176" w:rsidRDefault="00FF0DFB" w:rsidP="00FF0DFB">
            <w:pPr>
              <w:spacing w:after="0" w:line="240" w:lineRule="auto"/>
              <w:rPr>
                <w:sz w:val="24"/>
                <w:szCs w:val="24"/>
              </w:rPr>
            </w:pPr>
            <w:r w:rsidRPr="00E83176">
              <w:rPr>
                <w:color w:val="000000"/>
                <w:sz w:val="24"/>
                <w:szCs w:val="24"/>
              </w:rPr>
              <w:t>выполнения танцевальных</w:t>
            </w:r>
          </w:p>
          <w:p w:rsidR="00FF0DFB" w:rsidRPr="00E83176" w:rsidRDefault="00FF0DFB" w:rsidP="00FF0DFB">
            <w:pPr>
              <w:spacing w:after="0" w:line="240" w:lineRule="auto"/>
              <w:rPr>
                <w:sz w:val="24"/>
                <w:szCs w:val="24"/>
              </w:rPr>
            </w:pPr>
            <w:r w:rsidRPr="00E83176">
              <w:rPr>
                <w:color w:val="000000"/>
                <w:sz w:val="24"/>
                <w:szCs w:val="24"/>
              </w:rPr>
              <w:t>движений под</w:t>
            </w:r>
          </w:p>
          <w:p w:rsidR="00FF0DFB" w:rsidRDefault="00FF0DFB" w:rsidP="00FF0DF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83176">
              <w:rPr>
                <w:color w:val="000000"/>
                <w:sz w:val="24"/>
                <w:szCs w:val="24"/>
              </w:rPr>
              <w:t>плясовые мелодии</w:t>
            </w:r>
          </w:p>
          <w:p w:rsidR="00FF0DFB" w:rsidRPr="00E83176" w:rsidRDefault="00FF0DFB" w:rsidP="00FF0DFB">
            <w:pPr>
              <w:spacing w:after="0" w:line="240" w:lineRule="auto"/>
              <w:rPr>
                <w:sz w:val="24"/>
                <w:szCs w:val="24"/>
              </w:rPr>
            </w:pPr>
            <w:r w:rsidRPr="00E83176">
              <w:rPr>
                <w:color w:val="000000"/>
                <w:sz w:val="24"/>
                <w:szCs w:val="24"/>
              </w:rPr>
              <w:t xml:space="preserve">Создание для детей </w:t>
            </w:r>
          </w:p>
          <w:p w:rsidR="00FF0DFB" w:rsidRPr="00E83176" w:rsidRDefault="00FF0DFB" w:rsidP="00FF0DFB">
            <w:pPr>
              <w:spacing w:after="0" w:line="240" w:lineRule="auto"/>
              <w:rPr>
                <w:sz w:val="24"/>
                <w:szCs w:val="24"/>
              </w:rPr>
            </w:pPr>
            <w:r w:rsidRPr="00E83176">
              <w:rPr>
                <w:color w:val="000000"/>
                <w:sz w:val="24"/>
                <w:szCs w:val="24"/>
              </w:rPr>
              <w:t xml:space="preserve">игровых творческих </w:t>
            </w:r>
          </w:p>
          <w:p w:rsidR="00FF0DFB" w:rsidRPr="00E83176" w:rsidRDefault="00FF0DFB" w:rsidP="00FF0DFB">
            <w:pPr>
              <w:spacing w:after="0" w:line="240" w:lineRule="auto"/>
              <w:rPr>
                <w:sz w:val="24"/>
                <w:szCs w:val="24"/>
              </w:rPr>
            </w:pPr>
            <w:r w:rsidRPr="00E83176">
              <w:rPr>
                <w:color w:val="000000"/>
                <w:sz w:val="24"/>
                <w:szCs w:val="24"/>
              </w:rPr>
              <w:t>ситуаций (сюжетно-</w:t>
            </w:r>
          </w:p>
          <w:p w:rsidR="00FF0DFB" w:rsidRPr="00E83176" w:rsidRDefault="00FF0DFB" w:rsidP="00FF0DFB">
            <w:pPr>
              <w:spacing w:after="0" w:line="240" w:lineRule="auto"/>
              <w:rPr>
                <w:sz w:val="24"/>
                <w:szCs w:val="24"/>
              </w:rPr>
            </w:pPr>
            <w:r w:rsidRPr="00E83176">
              <w:rPr>
                <w:color w:val="000000"/>
                <w:sz w:val="24"/>
                <w:szCs w:val="24"/>
              </w:rPr>
              <w:t xml:space="preserve">ролевая игра), </w:t>
            </w:r>
          </w:p>
          <w:p w:rsidR="00FF0DFB" w:rsidRPr="00E83176" w:rsidRDefault="00FF0DFB" w:rsidP="00FF0DFB">
            <w:pPr>
              <w:spacing w:after="0" w:line="240" w:lineRule="auto"/>
              <w:rPr>
                <w:sz w:val="24"/>
                <w:szCs w:val="24"/>
              </w:rPr>
            </w:pPr>
            <w:r w:rsidRPr="00E83176">
              <w:rPr>
                <w:color w:val="000000"/>
                <w:sz w:val="24"/>
                <w:szCs w:val="24"/>
              </w:rPr>
              <w:t xml:space="preserve">способствующих </w:t>
            </w:r>
          </w:p>
          <w:p w:rsidR="00FF0DFB" w:rsidRPr="00E83176" w:rsidRDefault="00FF0DFB" w:rsidP="00FF0DFB">
            <w:pPr>
              <w:spacing w:after="0" w:line="240" w:lineRule="auto"/>
              <w:rPr>
                <w:sz w:val="24"/>
                <w:szCs w:val="24"/>
              </w:rPr>
            </w:pPr>
            <w:r w:rsidRPr="00E83176">
              <w:rPr>
                <w:color w:val="000000"/>
                <w:sz w:val="24"/>
                <w:szCs w:val="24"/>
              </w:rPr>
              <w:t xml:space="preserve">активизации </w:t>
            </w:r>
            <w:r w:rsidR="00353C84">
              <w:rPr>
                <w:color w:val="000000"/>
                <w:sz w:val="24"/>
                <w:szCs w:val="24"/>
              </w:rPr>
              <w:t xml:space="preserve">танцевальных </w:t>
            </w:r>
            <w:r>
              <w:rPr>
                <w:color w:val="000000"/>
                <w:sz w:val="24"/>
                <w:szCs w:val="24"/>
              </w:rPr>
              <w:t>навыков</w:t>
            </w:r>
            <w:r w:rsidRPr="00E83176">
              <w:rPr>
                <w:color w:val="000000"/>
                <w:sz w:val="24"/>
                <w:szCs w:val="24"/>
              </w:rPr>
              <w:t xml:space="preserve">, передающих характер изображаемых </w:t>
            </w:r>
          </w:p>
          <w:p w:rsidR="00FF0DFB" w:rsidRPr="00E83176" w:rsidRDefault="00FF0DFB" w:rsidP="00FF0DFB">
            <w:pPr>
              <w:spacing w:after="0" w:line="240" w:lineRule="auto"/>
              <w:rPr>
                <w:sz w:val="24"/>
                <w:szCs w:val="24"/>
              </w:rPr>
            </w:pPr>
            <w:r w:rsidRPr="00E83176">
              <w:rPr>
                <w:color w:val="000000"/>
                <w:sz w:val="24"/>
                <w:szCs w:val="24"/>
              </w:rPr>
              <w:t>животных.</w:t>
            </w:r>
          </w:p>
          <w:p w:rsidR="005C62C9" w:rsidRPr="005C62C9" w:rsidRDefault="005C62C9" w:rsidP="00FF0D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5C62C9" w:rsidRPr="005C62C9" w:rsidRDefault="005C62C9" w:rsidP="005C62C9">
            <w:pPr>
              <w:spacing w:after="0" w:line="240" w:lineRule="auto"/>
              <w:rPr>
                <w:sz w:val="24"/>
                <w:szCs w:val="24"/>
              </w:rPr>
            </w:pPr>
            <w:r w:rsidRPr="005C62C9">
              <w:rPr>
                <w:color w:val="000000"/>
                <w:sz w:val="24"/>
                <w:szCs w:val="24"/>
              </w:rPr>
              <w:t xml:space="preserve">Совместные </w:t>
            </w:r>
          </w:p>
          <w:p w:rsidR="005C62C9" w:rsidRPr="005C62C9" w:rsidRDefault="005C62C9" w:rsidP="005C62C9">
            <w:pPr>
              <w:spacing w:after="0" w:line="240" w:lineRule="auto"/>
              <w:rPr>
                <w:sz w:val="24"/>
                <w:szCs w:val="24"/>
              </w:rPr>
            </w:pPr>
            <w:r w:rsidRPr="005C62C9">
              <w:rPr>
                <w:color w:val="000000"/>
                <w:sz w:val="24"/>
                <w:szCs w:val="24"/>
              </w:rPr>
              <w:t>праздники, развлечения</w:t>
            </w:r>
          </w:p>
          <w:p w:rsidR="005C62C9" w:rsidRPr="005C62C9" w:rsidRDefault="005C62C9" w:rsidP="005C62C9">
            <w:pPr>
              <w:spacing w:after="0" w:line="240" w:lineRule="auto"/>
              <w:rPr>
                <w:sz w:val="24"/>
                <w:szCs w:val="24"/>
              </w:rPr>
            </w:pPr>
            <w:r w:rsidRPr="005C62C9">
              <w:rPr>
                <w:color w:val="000000"/>
                <w:sz w:val="24"/>
                <w:szCs w:val="24"/>
              </w:rPr>
              <w:t xml:space="preserve">(включение родителей </w:t>
            </w:r>
          </w:p>
          <w:p w:rsidR="005C62C9" w:rsidRPr="005C62C9" w:rsidRDefault="005C62C9" w:rsidP="005C62C9">
            <w:pPr>
              <w:spacing w:after="0" w:line="240" w:lineRule="auto"/>
              <w:rPr>
                <w:sz w:val="24"/>
                <w:szCs w:val="24"/>
              </w:rPr>
            </w:pPr>
            <w:r w:rsidRPr="005C62C9">
              <w:rPr>
                <w:color w:val="000000"/>
                <w:sz w:val="24"/>
                <w:szCs w:val="24"/>
              </w:rPr>
              <w:t xml:space="preserve">в праздники и </w:t>
            </w:r>
          </w:p>
          <w:p w:rsidR="005C62C9" w:rsidRPr="005C62C9" w:rsidRDefault="005C62C9" w:rsidP="005C62C9">
            <w:pPr>
              <w:spacing w:after="0" w:line="240" w:lineRule="auto"/>
              <w:rPr>
                <w:sz w:val="24"/>
                <w:szCs w:val="24"/>
              </w:rPr>
            </w:pPr>
            <w:r w:rsidRPr="005C62C9">
              <w:rPr>
                <w:color w:val="000000"/>
                <w:sz w:val="24"/>
                <w:szCs w:val="24"/>
              </w:rPr>
              <w:t>подготовку к ним)</w:t>
            </w:r>
          </w:p>
          <w:p w:rsidR="005C62C9" w:rsidRPr="005C62C9" w:rsidRDefault="00353C84" w:rsidP="005C62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5C62C9" w:rsidRPr="005C62C9">
              <w:rPr>
                <w:color w:val="000000"/>
                <w:sz w:val="24"/>
                <w:szCs w:val="24"/>
              </w:rPr>
              <w:t>овместные</w:t>
            </w:r>
          </w:p>
          <w:p w:rsidR="005C62C9" w:rsidRPr="005C62C9" w:rsidRDefault="005C62C9" w:rsidP="005C62C9">
            <w:pPr>
              <w:spacing w:after="0" w:line="240" w:lineRule="auto"/>
              <w:rPr>
                <w:sz w:val="24"/>
                <w:szCs w:val="24"/>
              </w:rPr>
            </w:pPr>
            <w:r w:rsidRPr="005C62C9">
              <w:rPr>
                <w:color w:val="000000"/>
                <w:sz w:val="24"/>
                <w:szCs w:val="24"/>
              </w:rPr>
              <w:t xml:space="preserve">театрализованные </w:t>
            </w:r>
          </w:p>
          <w:p w:rsidR="005C62C9" w:rsidRPr="005C62C9" w:rsidRDefault="005C62C9" w:rsidP="005C62C9">
            <w:pPr>
              <w:spacing w:after="0" w:line="240" w:lineRule="auto"/>
              <w:rPr>
                <w:sz w:val="24"/>
                <w:szCs w:val="24"/>
              </w:rPr>
            </w:pPr>
            <w:r w:rsidRPr="005C62C9">
              <w:rPr>
                <w:color w:val="000000"/>
                <w:sz w:val="24"/>
                <w:szCs w:val="24"/>
              </w:rPr>
              <w:t>представления</w:t>
            </w:r>
          </w:p>
          <w:p w:rsidR="005C62C9" w:rsidRPr="005C62C9" w:rsidRDefault="005C62C9" w:rsidP="005C62C9">
            <w:pPr>
              <w:spacing w:after="0" w:line="240" w:lineRule="auto"/>
              <w:rPr>
                <w:sz w:val="24"/>
                <w:szCs w:val="24"/>
              </w:rPr>
            </w:pPr>
            <w:r w:rsidRPr="005C62C9">
              <w:rPr>
                <w:color w:val="000000"/>
                <w:sz w:val="24"/>
                <w:szCs w:val="24"/>
              </w:rPr>
              <w:t>Создание наглядно-</w:t>
            </w:r>
          </w:p>
          <w:p w:rsidR="005C62C9" w:rsidRPr="005C62C9" w:rsidRDefault="005C62C9" w:rsidP="005C62C9">
            <w:pPr>
              <w:spacing w:after="0" w:line="240" w:lineRule="auto"/>
              <w:rPr>
                <w:sz w:val="24"/>
                <w:szCs w:val="24"/>
              </w:rPr>
            </w:pPr>
            <w:r w:rsidRPr="005C62C9">
              <w:rPr>
                <w:color w:val="000000"/>
                <w:sz w:val="24"/>
                <w:szCs w:val="24"/>
              </w:rPr>
              <w:t xml:space="preserve">педагогической </w:t>
            </w:r>
          </w:p>
          <w:p w:rsidR="005C62C9" w:rsidRPr="005C62C9" w:rsidRDefault="005C62C9" w:rsidP="005C62C9">
            <w:pPr>
              <w:spacing w:after="0" w:line="240" w:lineRule="auto"/>
              <w:rPr>
                <w:sz w:val="24"/>
                <w:szCs w:val="24"/>
              </w:rPr>
            </w:pPr>
            <w:r w:rsidRPr="005C62C9">
              <w:rPr>
                <w:color w:val="000000"/>
                <w:sz w:val="24"/>
                <w:szCs w:val="24"/>
              </w:rPr>
              <w:t>пропаганды для</w:t>
            </w:r>
          </w:p>
          <w:p w:rsidR="005C62C9" w:rsidRPr="005C62C9" w:rsidRDefault="005C62C9" w:rsidP="005C62C9">
            <w:pPr>
              <w:spacing w:after="0" w:line="240" w:lineRule="auto"/>
              <w:rPr>
                <w:sz w:val="24"/>
                <w:szCs w:val="24"/>
              </w:rPr>
            </w:pPr>
            <w:r w:rsidRPr="005C62C9">
              <w:rPr>
                <w:color w:val="000000"/>
                <w:sz w:val="24"/>
                <w:szCs w:val="24"/>
              </w:rPr>
              <w:t xml:space="preserve">родителей (стенды, </w:t>
            </w:r>
          </w:p>
          <w:p w:rsidR="005C62C9" w:rsidRPr="005C62C9" w:rsidRDefault="005C62C9" w:rsidP="005C62C9">
            <w:pPr>
              <w:spacing w:after="0" w:line="240" w:lineRule="auto"/>
              <w:rPr>
                <w:sz w:val="24"/>
                <w:szCs w:val="24"/>
              </w:rPr>
            </w:pPr>
            <w:r w:rsidRPr="005C62C9">
              <w:rPr>
                <w:color w:val="000000"/>
                <w:sz w:val="24"/>
                <w:szCs w:val="24"/>
              </w:rPr>
              <w:t>папки или ширмы-</w:t>
            </w:r>
          </w:p>
          <w:p w:rsidR="005C62C9" w:rsidRPr="005C62C9" w:rsidRDefault="005C62C9" w:rsidP="005C62C9">
            <w:pPr>
              <w:spacing w:after="0" w:line="240" w:lineRule="auto"/>
              <w:rPr>
                <w:sz w:val="24"/>
                <w:szCs w:val="24"/>
              </w:rPr>
            </w:pPr>
            <w:r w:rsidRPr="005C62C9">
              <w:rPr>
                <w:color w:val="000000"/>
                <w:sz w:val="24"/>
                <w:szCs w:val="24"/>
              </w:rPr>
              <w:t>передвижки)</w:t>
            </w:r>
          </w:p>
          <w:p w:rsidR="005C62C9" w:rsidRPr="005C62C9" w:rsidRDefault="005C62C9" w:rsidP="005C62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83176" w:rsidRPr="00E83176" w:rsidRDefault="00E83176" w:rsidP="00E83176">
      <w:pPr>
        <w:spacing w:after="0" w:line="240" w:lineRule="auto"/>
        <w:ind w:right="-5"/>
        <w:rPr>
          <w:rFonts w:ascii="Times New Roman" w:hAnsi="Times New Roman"/>
          <w:iCs/>
          <w:sz w:val="28"/>
          <w:szCs w:val="28"/>
          <w:lang w:eastAsia="en-US"/>
        </w:rPr>
      </w:pPr>
    </w:p>
    <w:p w:rsidR="00E83176" w:rsidRDefault="00E83176" w:rsidP="00E83176">
      <w:pPr>
        <w:spacing w:after="0" w:line="240" w:lineRule="auto"/>
        <w:ind w:right="-5"/>
        <w:rPr>
          <w:rFonts w:ascii="Times New Roman" w:hAnsi="Times New Roman"/>
          <w:iCs/>
          <w:sz w:val="28"/>
          <w:szCs w:val="28"/>
          <w:lang w:eastAsia="en-US"/>
        </w:rPr>
      </w:pPr>
    </w:p>
    <w:p w:rsidR="005C62C9" w:rsidRDefault="005C62C9" w:rsidP="00E83176">
      <w:pPr>
        <w:spacing w:after="0" w:line="240" w:lineRule="auto"/>
        <w:ind w:right="-5"/>
        <w:rPr>
          <w:rFonts w:ascii="Times New Roman" w:hAnsi="Times New Roman"/>
          <w:iCs/>
          <w:sz w:val="28"/>
          <w:szCs w:val="28"/>
          <w:lang w:eastAsia="en-US"/>
        </w:rPr>
      </w:pPr>
    </w:p>
    <w:p w:rsidR="005C62C9" w:rsidRDefault="005C62C9" w:rsidP="00E83176">
      <w:pPr>
        <w:spacing w:after="0" w:line="240" w:lineRule="auto"/>
        <w:ind w:right="-5"/>
        <w:rPr>
          <w:rFonts w:ascii="Times New Roman" w:hAnsi="Times New Roman"/>
          <w:iCs/>
          <w:sz w:val="28"/>
          <w:szCs w:val="28"/>
          <w:lang w:eastAsia="en-US"/>
        </w:rPr>
      </w:pPr>
    </w:p>
    <w:p w:rsidR="005C62C9" w:rsidRDefault="005C62C9" w:rsidP="00E83176">
      <w:pPr>
        <w:spacing w:after="0" w:line="240" w:lineRule="auto"/>
        <w:ind w:right="-5"/>
        <w:rPr>
          <w:rFonts w:ascii="Times New Roman" w:hAnsi="Times New Roman"/>
          <w:iCs/>
          <w:sz w:val="28"/>
          <w:szCs w:val="28"/>
          <w:lang w:eastAsia="en-US"/>
        </w:rPr>
      </w:pPr>
    </w:p>
    <w:p w:rsidR="005C62C9" w:rsidRDefault="005C62C9" w:rsidP="00E83176">
      <w:pPr>
        <w:spacing w:after="0" w:line="240" w:lineRule="auto"/>
        <w:ind w:right="-5"/>
        <w:rPr>
          <w:rFonts w:ascii="Times New Roman" w:hAnsi="Times New Roman"/>
          <w:iCs/>
          <w:sz w:val="28"/>
          <w:szCs w:val="28"/>
          <w:lang w:eastAsia="en-US"/>
        </w:rPr>
      </w:pPr>
    </w:p>
    <w:p w:rsidR="005C62C9" w:rsidRDefault="005C62C9" w:rsidP="00E83176">
      <w:pPr>
        <w:spacing w:after="0" w:line="240" w:lineRule="auto"/>
        <w:ind w:right="-5"/>
        <w:rPr>
          <w:rFonts w:ascii="Times New Roman" w:hAnsi="Times New Roman"/>
          <w:iCs/>
          <w:sz w:val="28"/>
          <w:szCs w:val="28"/>
          <w:lang w:eastAsia="en-US"/>
        </w:rPr>
      </w:pPr>
    </w:p>
    <w:p w:rsidR="005C62C9" w:rsidRDefault="005C62C9" w:rsidP="00E83176">
      <w:pPr>
        <w:spacing w:after="0" w:line="240" w:lineRule="auto"/>
        <w:ind w:right="-5"/>
        <w:rPr>
          <w:rFonts w:ascii="Times New Roman" w:hAnsi="Times New Roman"/>
          <w:iCs/>
          <w:sz w:val="28"/>
          <w:szCs w:val="28"/>
          <w:lang w:eastAsia="en-US"/>
        </w:rPr>
      </w:pPr>
    </w:p>
    <w:p w:rsidR="005C62C9" w:rsidRDefault="005C62C9" w:rsidP="00E83176">
      <w:pPr>
        <w:spacing w:after="0" w:line="240" w:lineRule="auto"/>
        <w:ind w:right="-5"/>
        <w:rPr>
          <w:rFonts w:ascii="Times New Roman" w:hAnsi="Times New Roman"/>
          <w:iCs/>
          <w:sz w:val="28"/>
          <w:szCs w:val="28"/>
          <w:lang w:eastAsia="en-US"/>
        </w:rPr>
      </w:pPr>
    </w:p>
    <w:p w:rsidR="002C4220" w:rsidRDefault="002C4220" w:rsidP="00E83176">
      <w:pPr>
        <w:spacing w:after="0" w:line="240" w:lineRule="auto"/>
        <w:ind w:right="-5"/>
        <w:rPr>
          <w:rFonts w:ascii="Times New Roman" w:hAnsi="Times New Roman"/>
          <w:iCs/>
          <w:sz w:val="28"/>
          <w:szCs w:val="28"/>
          <w:lang w:eastAsia="en-US"/>
        </w:rPr>
      </w:pPr>
    </w:p>
    <w:p w:rsidR="002C4220" w:rsidRDefault="002C4220" w:rsidP="00E83176">
      <w:pPr>
        <w:spacing w:after="0" w:line="240" w:lineRule="auto"/>
        <w:ind w:right="-5"/>
        <w:rPr>
          <w:rFonts w:ascii="Times New Roman" w:hAnsi="Times New Roman"/>
          <w:iCs/>
          <w:sz w:val="28"/>
          <w:szCs w:val="28"/>
          <w:lang w:eastAsia="en-US"/>
        </w:rPr>
      </w:pPr>
    </w:p>
    <w:p w:rsidR="002C4220" w:rsidRDefault="002C4220" w:rsidP="00E83176">
      <w:pPr>
        <w:spacing w:after="0" w:line="240" w:lineRule="auto"/>
        <w:ind w:right="-5"/>
        <w:rPr>
          <w:rFonts w:ascii="Times New Roman" w:hAnsi="Times New Roman"/>
          <w:iCs/>
          <w:sz w:val="28"/>
          <w:szCs w:val="28"/>
          <w:lang w:eastAsia="en-US"/>
        </w:rPr>
      </w:pPr>
    </w:p>
    <w:p w:rsidR="005C62C9" w:rsidRDefault="005C62C9" w:rsidP="00E83176">
      <w:pPr>
        <w:spacing w:after="0" w:line="240" w:lineRule="auto"/>
        <w:ind w:right="-5"/>
        <w:rPr>
          <w:rFonts w:ascii="Times New Roman" w:hAnsi="Times New Roman"/>
          <w:iCs/>
          <w:sz w:val="28"/>
          <w:szCs w:val="28"/>
          <w:lang w:eastAsia="en-US"/>
        </w:rPr>
      </w:pPr>
    </w:p>
    <w:p w:rsidR="005C62C9" w:rsidRPr="005C62C9" w:rsidRDefault="005C62C9" w:rsidP="00EE6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62C9">
        <w:rPr>
          <w:rFonts w:ascii="Times New Roman" w:hAnsi="Times New Roman"/>
          <w:b/>
          <w:sz w:val="28"/>
          <w:szCs w:val="28"/>
        </w:rPr>
        <w:lastRenderedPageBreak/>
        <w:t>2.2. Характеристика взаимодействия субъектов образовательных отношений.</w:t>
      </w:r>
    </w:p>
    <w:p w:rsidR="005C62C9" w:rsidRPr="005C62C9" w:rsidRDefault="005C62C9" w:rsidP="005C62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62C9">
        <w:rPr>
          <w:rFonts w:ascii="Times New Roman" w:hAnsi="Times New Roman"/>
          <w:b/>
          <w:sz w:val="28"/>
          <w:szCs w:val="28"/>
        </w:rPr>
        <w:t xml:space="preserve">Взаимодействие с семьями воспитанников </w:t>
      </w:r>
    </w:p>
    <w:p w:rsidR="005C62C9" w:rsidRPr="00E83176" w:rsidRDefault="005C62C9" w:rsidP="00E83176">
      <w:pPr>
        <w:spacing w:after="0" w:line="240" w:lineRule="auto"/>
        <w:ind w:right="-5"/>
        <w:rPr>
          <w:rFonts w:ascii="Times New Roman" w:hAnsi="Times New Roman"/>
          <w:iCs/>
          <w:sz w:val="28"/>
          <w:szCs w:val="28"/>
          <w:lang w:eastAsia="en-US"/>
        </w:rPr>
      </w:pPr>
    </w:p>
    <w:p w:rsidR="00D079A9" w:rsidRDefault="005C62C9" w:rsidP="00D079A9">
      <w:pPr>
        <w:spacing w:after="0"/>
        <w:ind w:right="-5" w:firstLine="851"/>
        <w:rPr>
          <w:rFonts w:ascii="Times New Roman" w:hAnsi="Times New Roman"/>
          <w:iCs/>
          <w:sz w:val="28"/>
          <w:szCs w:val="28"/>
          <w:lang w:eastAsia="en-US"/>
        </w:rPr>
      </w:pPr>
      <w:r w:rsidRPr="002A3634">
        <w:rPr>
          <w:rFonts w:ascii="Times New Roman" w:hAnsi="Times New Roman"/>
          <w:color w:val="000000"/>
          <w:sz w:val="28"/>
          <w:szCs w:val="28"/>
        </w:rPr>
        <w:t xml:space="preserve">Одним из условий реализации </w:t>
      </w:r>
      <w:r>
        <w:rPr>
          <w:rFonts w:ascii="Times New Roman" w:hAnsi="Times New Roman"/>
          <w:color w:val="000000"/>
          <w:sz w:val="28"/>
          <w:szCs w:val="28"/>
        </w:rPr>
        <w:t>образовательной области «Художественно</w:t>
      </w:r>
      <w:r w:rsidR="00D079A9"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 xml:space="preserve"> эстетическое развитие» </w:t>
      </w:r>
      <w:r w:rsidRPr="002A3634">
        <w:rPr>
          <w:rFonts w:ascii="Times New Roman" w:hAnsi="Times New Roman"/>
          <w:color w:val="000000"/>
          <w:sz w:val="28"/>
          <w:szCs w:val="28"/>
        </w:rPr>
        <w:t xml:space="preserve"> является сотрудничество</w:t>
      </w:r>
      <w:r w:rsidR="00D079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62C9">
        <w:rPr>
          <w:rFonts w:ascii="Times New Roman" w:hAnsi="Times New Roman"/>
          <w:iCs/>
          <w:sz w:val="28"/>
          <w:szCs w:val="28"/>
          <w:lang w:eastAsia="en-US"/>
        </w:rPr>
        <w:t xml:space="preserve">музыкального руководителя с </w:t>
      </w:r>
      <w:r w:rsidR="00D079A9">
        <w:rPr>
          <w:rFonts w:ascii="Times New Roman" w:hAnsi="Times New Roman"/>
          <w:iCs/>
          <w:sz w:val="28"/>
          <w:szCs w:val="28"/>
          <w:lang w:eastAsia="en-US"/>
        </w:rPr>
        <w:t>семьёй</w:t>
      </w:r>
      <w:r w:rsidRPr="005C62C9">
        <w:rPr>
          <w:rFonts w:ascii="Times New Roman" w:hAnsi="Times New Roman"/>
          <w:iCs/>
          <w:sz w:val="28"/>
          <w:szCs w:val="28"/>
          <w:lang w:eastAsia="en-US"/>
        </w:rPr>
        <w:t xml:space="preserve">. </w:t>
      </w:r>
    </w:p>
    <w:p w:rsidR="005C62C9" w:rsidRPr="005C62C9" w:rsidRDefault="00EE6018" w:rsidP="00D079A9">
      <w:pPr>
        <w:spacing w:after="0"/>
        <w:ind w:right="-5" w:firstLine="851"/>
        <w:rPr>
          <w:rFonts w:ascii="Times New Roman" w:hAnsi="Times New Roman"/>
          <w:iCs/>
          <w:sz w:val="28"/>
          <w:szCs w:val="28"/>
          <w:lang w:eastAsia="en-US"/>
        </w:rPr>
      </w:pPr>
      <w:r>
        <w:rPr>
          <w:rFonts w:ascii="Times New Roman" w:hAnsi="Times New Roman"/>
          <w:iCs/>
          <w:sz w:val="28"/>
          <w:szCs w:val="28"/>
          <w:lang w:eastAsia="en-US"/>
        </w:rPr>
        <w:t>Основные формы работы</w:t>
      </w:r>
      <w:r w:rsidR="005C62C9" w:rsidRPr="005C62C9">
        <w:rPr>
          <w:rFonts w:ascii="Times New Roman" w:hAnsi="Times New Roman"/>
          <w:iCs/>
          <w:sz w:val="28"/>
          <w:szCs w:val="28"/>
          <w:lang w:eastAsia="en-US"/>
        </w:rPr>
        <w:t>:</w:t>
      </w:r>
    </w:p>
    <w:p w:rsidR="005C62C9" w:rsidRPr="005C62C9" w:rsidRDefault="005C62C9" w:rsidP="005C62C9">
      <w:pPr>
        <w:spacing w:after="0"/>
        <w:ind w:right="-5"/>
        <w:rPr>
          <w:rFonts w:ascii="Times New Roman" w:hAnsi="Times New Roman"/>
          <w:iCs/>
          <w:sz w:val="28"/>
          <w:szCs w:val="28"/>
          <w:lang w:eastAsia="en-US"/>
        </w:rPr>
      </w:pPr>
      <w:r w:rsidRPr="005C62C9">
        <w:rPr>
          <w:rFonts w:ascii="Times New Roman" w:hAnsi="Times New Roman"/>
          <w:iCs/>
          <w:sz w:val="28"/>
          <w:szCs w:val="28"/>
          <w:lang w:eastAsia="en-US"/>
        </w:rPr>
        <w:t xml:space="preserve">- информирование родителей о музыкальном развитии ребенка, </w:t>
      </w:r>
    </w:p>
    <w:p w:rsidR="005C62C9" w:rsidRPr="005C62C9" w:rsidRDefault="005C62C9" w:rsidP="005C62C9">
      <w:pPr>
        <w:spacing w:after="0"/>
        <w:ind w:right="-5"/>
        <w:rPr>
          <w:rFonts w:ascii="Times New Roman" w:hAnsi="Times New Roman"/>
          <w:iCs/>
          <w:sz w:val="28"/>
          <w:szCs w:val="28"/>
          <w:lang w:eastAsia="en-US"/>
        </w:rPr>
      </w:pPr>
      <w:r w:rsidRPr="005C62C9">
        <w:rPr>
          <w:rFonts w:ascii="Times New Roman" w:hAnsi="Times New Roman"/>
          <w:iCs/>
          <w:sz w:val="28"/>
          <w:szCs w:val="28"/>
          <w:lang w:eastAsia="en-US"/>
        </w:rPr>
        <w:t xml:space="preserve">- информирование родителей о  целях и задачах реализуемой  </w:t>
      </w:r>
      <w:r w:rsidR="00353C84">
        <w:rPr>
          <w:rFonts w:ascii="Times New Roman" w:hAnsi="Times New Roman"/>
          <w:iCs/>
          <w:sz w:val="28"/>
          <w:szCs w:val="28"/>
          <w:lang w:eastAsia="en-US"/>
        </w:rPr>
        <w:t>П</w:t>
      </w:r>
      <w:r w:rsidRPr="005C62C9">
        <w:rPr>
          <w:rFonts w:ascii="Times New Roman" w:hAnsi="Times New Roman"/>
          <w:iCs/>
          <w:sz w:val="28"/>
          <w:szCs w:val="28"/>
          <w:lang w:eastAsia="en-US"/>
        </w:rPr>
        <w:t xml:space="preserve">рограммы; </w:t>
      </w:r>
    </w:p>
    <w:p w:rsidR="005C62C9" w:rsidRPr="005C62C9" w:rsidRDefault="005C62C9" w:rsidP="005C62C9">
      <w:pPr>
        <w:spacing w:after="0"/>
        <w:ind w:right="-5"/>
        <w:rPr>
          <w:rFonts w:ascii="Times New Roman" w:hAnsi="Times New Roman"/>
          <w:iCs/>
          <w:sz w:val="28"/>
          <w:szCs w:val="28"/>
          <w:lang w:eastAsia="en-US"/>
        </w:rPr>
      </w:pPr>
      <w:r w:rsidRPr="005C62C9">
        <w:rPr>
          <w:rFonts w:ascii="Times New Roman" w:hAnsi="Times New Roman"/>
          <w:iCs/>
          <w:sz w:val="28"/>
          <w:szCs w:val="28"/>
          <w:lang w:eastAsia="en-US"/>
        </w:rPr>
        <w:t>-проведение систематической работы, направленной на пропаганду педагогических знаний, повышение компетенции родителей по вопросу музыкального воспитания дошкольников.</w:t>
      </w:r>
    </w:p>
    <w:p w:rsidR="001A76E0" w:rsidRDefault="001A76E0" w:rsidP="00EE6018">
      <w:pPr>
        <w:pStyle w:val="ac"/>
        <w:jc w:val="center"/>
        <w:rPr>
          <w:b/>
          <w:szCs w:val="28"/>
        </w:rPr>
      </w:pPr>
    </w:p>
    <w:p w:rsidR="00EE6018" w:rsidRDefault="00EE6018" w:rsidP="00EE6018">
      <w:pPr>
        <w:pStyle w:val="ac"/>
        <w:jc w:val="center"/>
        <w:rPr>
          <w:b/>
          <w:szCs w:val="28"/>
        </w:rPr>
      </w:pPr>
      <w:r w:rsidRPr="00EE6018">
        <w:rPr>
          <w:b/>
          <w:szCs w:val="28"/>
        </w:rPr>
        <w:t>Перспективный план работы с родителями на 201</w:t>
      </w:r>
      <w:r>
        <w:rPr>
          <w:b/>
          <w:szCs w:val="28"/>
        </w:rPr>
        <w:t>6</w:t>
      </w:r>
      <w:r w:rsidRPr="00EE6018">
        <w:rPr>
          <w:b/>
          <w:szCs w:val="28"/>
        </w:rPr>
        <w:t>-201</w:t>
      </w:r>
      <w:r>
        <w:rPr>
          <w:b/>
          <w:szCs w:val="28"/>
        </w:rPr>
        <w:t>7</w:t>
      </w:r>
      <w:r w:rsidRPr="00EE6018">
        <w:rPr>
          <w:b/>
          <w:szCs w:val="28"/>
        </w:rPr>
        <w:t xml:space="preserve"> учебный год.</w:t>
      </w:r>
    </w:p>
    <w:p w:rsidR="00EE6018" w:rsidRPr="000A13F3" w:rsidRDefault="00EE6018" w:rsidP="00EE6018">
      <w:pPr>
        <w:pStyle w:val="ac"/>
        <w:rPr>
          <w:color w:val="FF0000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080"/>
      </w:tblGrid>
      <w:tr w:rsidR="00EE6018" w:rsidRPr="000A13F3" w:rsidTr="00AB7911">
        <w:trPr>
          <w:trHeight w:val="163"/>
        </w:trPr>
        <w:tc>
          <w:tcPr>
            <w:tcW w:w="1526" w:type="dxa"/>
          </w:tcPr>
          <w:p w:rsidR="00EE6018" w:rsidRPr="00EE6018" w:rsidRDefault="00353C84" w:rsidP="001052AC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Сроки</w:t>
            </w:r>
          </w:p>
        </w:tc>
        <w:tc>
          <w:tcPr>
            <w:tcW w:w="8080" w:type="dxa"/>
          </w:tcPr>
          <w:p w:rsidR="00EE6018" w:rsidRPr="00EE6018" w:rsidRDefault="00353C84" w:rsidP="001052AC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Содержание работы</w:t>
            </w:r>
          </w:p>
        </w:tc>
      </w:tr>
      <w:tr w:rsidR="00EE6018" w:rsidRPr="007F5CD4" w:rsidTr="00AB7911">
        <w:trPr>
          <w:trHeight w:val="163"/>
        </w:trPr>
        <w:tc>
          <w:tcPr>
            <w:tcW w:w="1526" w:type="dxa"/>
          </w:tcPr>
          <w:p w:rsidR="00EE6018" w:rsidRPr="007F5CD4" w:rsidRDefault="00353C84" w:rsidP="001052AC">
            <w:pPr>
              <w:pStyle w:val="ac"/>
              <w:jc w:val="center"/>
              <w:rPr>
                <w:szCs w:val="28"/>
              </w:rPr>
            </w:pPr>
            <w:r w:rsidRPr="007F5CD4">
              <w:rPr>
                <w:szCs w:val="28"/>
              </w:rPr>
              <w:t xml:space="preserve"> </w:t>
            </w:r>
            <w:r>
              <w:rPr>
                <w:szCs w:val="28"/>
              </w:rPr>
              <w:t>сентябрь, октябрь, ноябрь</w:t>
            </w:r>
          </w:p>
        </w:tc>
        <w:tc>
          <w:tcPr>
            <w:tcW w:w="8080" w:type="dxa"/>
          </w:tcPr>
          <w:p w:rsidR="00EE6018" w:rsidRPr="007F5CD4" w:rsidRDefault="00EE6018" w:rsidP="00B7168D">
            <w:pPr>
              <w:pStyle w:val="ac"/>
              <w:jc w:val="left"/>
              <w:rPr>
                <w:szCs w:val="28"/>
              </w:rPr>
            </w:pPr>
            <w:r w:rsidRPr="007F5CD4">
              <w:rPr>
                <w:szCs w:val="28"/>
              </w:rPr>
              <w:t>1. Индивидуальные консультации с родителями об особенностях формирования музыкальности у ребенка.</w:t>
            </w:r>
          </w:p>
          <w:p w:rsidR="00EE6018" w:rsidRPr="007F5CD4" w:rsidRDefault="00EE6018" w:rsidP="00B7168D">
            <w:pPr>
              <w:pStyle w:val="ac"/>
              <w:jc w:val="left"/>
              <w:rPr>
                <w:szCs w:val="28"/>
              </w:rPr>
            </w:pPr>
            <w:r w:rsidRPr="007F5CD4">
              <w:rPr>
                <w:szCs w:val="28"/>
              </w:rPr>
              <w:t>2. Анкетирование родителей на тему «Мой ребенок и музыка».</w:t>
            </w:r>
          </w:p>
          <w:p w:rsidR="00EE6018" w:rsidRDefault="00EE6018" w:rsidP="00B7168D">
            <w:pPr>
              <w:pStyle w:val="ac"/>
              <w:jc w:val="left"/>
              <w:rPr>
                <w:szCs w:val="28"/>
              </w:rPr>
            </w:pPr>
            <w:r w:rsidRPr="007F5CD4">
              <w:rPr>
                <w:szCs w:val="28"/>
              </w:rPr>
              <w:t xml:space="preserve">3. </w:t>
            </w:r>
            <w:r w:rsidR="00353C84" w:rsidRPr="00560B60">
              <w:rPr>
                <w:szCs w:val="28"/>
              </w:rPr>
              <w:t xml:space="preserve">Консультация-диалог «Первое прикосновение к музыке».         </w:t>
            </w:r>
          </w:p>
          <w:p w:rsidR="00353C84" w:rsidRPr="00353C84" w:rsidRDefault="00EE6018" w:rsidP="00B7168D">
            <w:pPr>
              <w:pStyle w:val="ac"/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353C84">
              <w:rPr>
                <w:szCs w:val="28"/>
              </w:rPr>
              <w:t>.</w:t>
            </w:r>
            <w:r w:rsidRPr="00560B60">
              <w:rPr>
                <w:szCs w:val="28"/>
              </w:rPr>
              <w:t xml:space="preserve"> </w:t>
            </w:r>
            <w:r w:rsidR="00353C84" w:rsidRPr="00353C84">
              <w:rPr>
                <w:color w:val="000000"/>
                <w:kern w:val="36"/>
                <w:szCs w:val="28"/>
              </w:rPr>
              <w:t>Музыкально-творческий досуг</w:t>
            </w:r>
            <w:r w:rsidR="00353C84">
              <w:rPr>
                <w:color w:val="000000"/>
                <w:kern w:val="36"/>
                <w:szCs w:val="28"/>
              </w:rPr>
              <w:t xml:space="preserve"> </w:t>
            </w:r>
            <w:r w:rsidR="00353C84" w:rsidRPr="00353C84">
              <w:rPr>
                <w:color w:val="000000"/>
                <w:kern w:val="36"/>
                <w:szCs w:val="28"/>
              </w:rPr>
              <w:t>"Этот чудесный мир музыки"</w:t>
            </w:r>
          </w:p>
          <w:p w:rsidR="00EE6018" w:rsidRPr="007F5CD4" w:rsidRDefault="00EE6018" w:rsidP="00B7168D">
            <w:pPr>
              <w:pStyle w:val="ac"/>
              <w:jc w:val="left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7F5CD4">
              <w:rPr>
                <w:szCs w:val="28"/>
              </w:rPr>
              <w:t xml:space="preserve">. </w:t>
            </w:r>
            <w:r w:rsidR="00353C84" w:rsidRPr="007F5CD4">
              <w:rPr>
                <w:szCs w:val="28"/>
              </w:rPr>
              <w:t>Памятка « Как слушать музыку с ребенком?»</w:t>
            </w:r>
          </w:p>
        </w:tc>
      </w:tr>
      <w:tr w:rsidR="00EE6018" w:rsidRPr="007F5CD4" w:rsidTr="00AB7911">
        <w:trPr>
          <w:trHeight w:val="163"/>
        </w:trPr>
        <w:tc>
          <w:tcPr>
            <w:tcW w:w="1526" w:type="dxa"/>
          </w:tcPr>
          <w:p w:rsidR="00EE6018" w:rsidRPr="007F5CD4" w:rsidRDefault="00353C84" w:rsidP="001052AC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декабрь, январь, февраль</w:t>
            </w:r>
          </w:p>
        </w:tc>
        <w:tc>
          <w:tcPr>
            <w:tcW w:w="8080" w:type="dxa"/>
          </w:tcPr>
          <w:p w:rsidR="00EE6018" w:rsidRPr="007F5CD4" w:rsidRDefault="00EE6018" w:rsidP="00B7168D">
            <w:pPr>
              <w:pStyle w:val="ac"/>
              <w:jc w:val="left"/>
              <w:rPr>
                <w:szCs w:val="28"/>
              </w:rPr>
            </w:pPr>
            <w:r w:rsidRPr="007F5CD4">
              <w:rPr>
                <w:szCs w:val="28"/>
              </w:rPr>
              <w:t xml:space="preserve">1. Консультация «Как организовать в семье праздник Новогодней елки». </w:t>
            </w:r>
          </w:p>
          <w:p w:rsidR="00EE6018" w:rsidRPr="007F5CD4" w:rsidRDefault="00EE6018" w:rsidP="00B7168D">
            <w:pPr>
              <w:pStyle w:val="ac"/>
              <w:jc w:val="left"/>
              <w:rPr>
                <w:szCs w:val="28"/>
              </w:rPr>
            </w:pPr>
            <w:r w:rsidRPr="007F5CD4">
              <w:rPr>
                <w:szCs w:val="28"/>
              </w:rPr>
              <w:t>2.</w:t>
            </w:r>
            <w:r w:rsidR="00353C84" w:rsidRPr="007F5CD4">
              <w:rPr>
                <w:szCs w:val="28"/>
              </w:rPr>
              <w:t xml:space="preserve"> Оформление папки-консультации « Как самостоятельно изготовить детские музыкальные инструменты».</w:t>
            </w:r>
          </w:p>
          <w:p w:rsidR="00EE6018" w:rsidRPr="007F5CD4" w:rsidRDefault="00EE6018" w:rsidP="00B7168D">
            <w:pPr>
              <w:pStyle w:val="ac"/>
              <w:jc w:val="left"/>
              <w:rPr>
                <w:szCs w:val="28"/>
              </w:rPr>
            </w:pPr>
            <w:r w:rsidRPr="007F5CD4">
              <w:rPr>
                <w:szCs w:val="28"/>
              </w:rPr>
              <w:t xml:space="preserve">3. </w:t>
            </w:r>
            <w:r w:rsidR="00353C84" w:rsidRPr="00EE6018">
              <w:rPr>
                <w:szCs w:val="28"/>
              </w:rPr>
              <w:t xml:space="preserve">Развлечение с участием родителей на тему: </w:t>
            </w:r>
            <w:r w:rsidR="00353C84">
              <w:rPr>
                <w:szCs w:val="28"/>
              </w:rPr>
              <w:t>«Рождестве</w:t>
            </w:r>
            <w:r w:rsidR="00353C84" w:rsidRPr="00EE6018">
              <w:rPr>
                <w:szCs w:val="28"/>
              </w:rPr>
              <w:t>нские посиделки».</w:t>
            </w:r>
          </w:p>
          <w:p w:rsidR="00EE6018" w:rsidRPr="00EE6018" w:rsidRDefault="00B7168D" w:rsidP="00B7168D">
            <w:pPr>
              <w:pStyle w:val="ac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="00353C84" w:rsidRPr="007F5CD4">
              <w:rPr>
                <w:szCs w:val="28"/>
              </w:rPr>
              <w:t xml:space="preserve">Спортивный праздник </w:t>
            </w:r>
            <w:r w:rsidR="00353C84" w:rsidRPr="00E708D3">
              <w:rPr>
                <w:szCs w:val="28"/>
              </w:rPr>
              <w:t>«</w:t>
            </w:r>
            <w:r w:rsidR="00353C84">
              <w:rPr>
                <w:szCs w:val="28"/>
              </w:rPr>
              <w:t>Веселые старты</w:t>
            </w:r>
            <w:r w:rsidR="00353C84" w:rsidRPr="00E708D3">
              <w:rPr>
                <w:szCs w:val="28"/>
              </w:rPr>
              <w:t>»</w:t>
            </w:r>
            <w:r w:rsidR="00353C84" w:rsidRPr="007F5CD4">
              <w:rPr>
                <w:szCs w:val="28"/>
              </w:rPr>
              <w:t xml:space="preserve"> (с участием пап).</w:t>
            </w:r>
          </w:p>
          <w:p w:rsidR="00EE6018" w:rsidRPr="007F5CD4" w:rsidRDefault="00EE6018" w:rsidP="00B7168D">
            <w:pPr>
              <w:pStyle w:val="ac"/>
              <w:jc w:val="left"/>
              <w:rPr>
                <w:szCs w:val="28"/>
              </w:rPr>
            </w:pPr>
            <w:r w:rsidRPr="007F5CD4">
              <w:rPr>
                <w:szCs w:val="28"/>
              </w:rPr>
              <w:t xml:space="preserve">5. </w:t>
            </w:r>
            <w:r w:rsidR="00353C84">
              <w:rPr>
                <w:szCs w:val="28"/>
              </w:rPr>
              <w:t>Музыкально- литературная гостиная «Зимний вечер с Пушкиным»</w:t>
            </w:r>
          </w:p>
        </w:tc>
      </w:tr>
      <w:tr w:rsidR="00EE6018" w:rsidRPr="007F5CD4" w:rsidTr="00AB7911">
        <w:trPr>
          <w:trHeight w:val="2312"/>
        </w:trPr>
        <w:tc>
          <w:tcPr>
            <w:tcW w:w="1526" w:type="dxa"/>
          </w:tcPr>
          <w:p w:rsidR="00353C84" w:rsidRDefault="00353C84" w:rsidP="001052AC">
            <w:pPr>
              <w:pStyle w:val="ac"/>
              <w:jc w:val="center"/>
              <w:rPr>
                <w:szCs w:val="28"/>
              </w:rPr>
            </w:pPr>
            <w:r w:rsidRPr="007F5CD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Март, апрель, </w:t>
            </w:r>
          </w:p>
          <w:p w:rsidR="00EE6018" w:rsidRPr="007F5CD4" w:rsidRDefault="00353C84" w:rsidP="001052AC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8080" w:type="dxa"/>
          </w:tcPr>
          <w:p w:rsidR="00EE6018" w:rsidRPr="007F5CD4" w:rsidRDefault="00EE6018" w:rsidP="00B7168D">
            <w:pPr>
              <w:pStyle w:val="ac"/>
              <w:rPr>
                <w:szCs w:val="28"/>
              </w:rPr>
            </w:pPr>
            <w:r w:rsidRPr="007F5CD4">
              <w:rPr>
                <w:szCs w:val="28"/>
              </w:rPr>
              <w:t>1.</w:t>
            </w:r>
            <w:r w:rsidR="00B7168D">
              <w:rPr>
                <w:szCs w:val="28"/>
              </w:rPr>
              <w:t xml:space="preserve"> </w:t>
            </w:r>
            <w:r w:rsidRPr="007F5CD4">
              <w:rPr>
                <w:szCs w:val="28"/>
              </w:rPr>
              <w:t>Консультация на тему «Оздоровление средствами музыки».</w:t>
            </w:r>
          </w:p>
          <w:p w:rsidR="00EE6018" w:rsidRPr="007F5CD4" w:rsidRDefault="00353C84" w:rsidP="00B7168D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2. Оформление буклета </w:t>
            </w:r>
            <w:r w:rsidR="00EE6018" w:rsidRPr="007F5CD4">
              <w:rPr>
                <w:szCs w:val="28"/>
              </w:rPr>
              <w:t>на тему «Музыка и здоровье»</w:t>
            </w:r>
          </w:p>
          <w:p w:rsidR="00EE6018" w:rsidRPr="007F5CD4" w:rsidRDefault="00353C84" w:rsidP="00B7168D">
            <w:pPr>
              <w:pStyle w:val="ac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="00EE6018" w:rsidRPr="007F5CD4">
              <w:rPr>
                <w:szCs w:val="28"/>
              </w:rPr>
              <w:t>Совместные развлечения, посвященные международному женскому дню 8 марта.</w:t>
            </w:r>
          </w:p>
          <w:p w:rsidR="00EE6018" w:rsidRPr="007F5CD4" w:rsidRDefault="00EE6018" w:rsidP="00B7168D">
            <w:pPr>
              <w:pStyle w:val="ac"/>
              <w:jc w:val="left"/>
              <w:rPr>
                <w:szCs w:val="28"/>
              </w:rPr>
            </w:pPr>
            <w:r w:rsidRPr="007F5CD4">
              <w:rPr>
                <w:szCs w:val="28"/>
              </w:rPr>
              <w:t>4.</w:t>
            </w:r>
            <w:r w:rsidR="00353C84">
              <w:rPr>
                <w:szCs w:val="28"/>
              </w:rPr>
              <w:t xml:space="preserve"> </w:t>
            </w:r>
            <w:r w:rsidR="00B7168D">
              <w:rPr>
                <w:szCs w:val="28"/>
              </w:rPr>
              <w:t>Праздник- к</w:t>
            </w:r>
            <w:r w:rsidRPr="007F5CD4">
              <w:rPr>
                <w:szCs w:val="28"/>
              </w:rPr>
              <w:t>онкурс чтецов «</w:t>
            </w:r>
            <w:r w:rsidR="00B7168D">
              <w:rPr>
                <w:szCs w:val="28"/>
              </w:rPr>
              <w:t xml:space="preserve">Природа - наш общий дом» </w:t>
            </w:r>
          </w:p>
          <w:p w:rsidR="00EE6018" w:rsidRPr="007F5CD4" w:rsidRDefault="00B7168D" w:rsidP="00B7168D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5. Музыкально- спортивный п</w:t>
            </w:r>
            <w:r w:rsidR="00EE6018" w:rsidRPr="007F5CD4">
              <w:rPr>
                <w:szCs w:val="28"/>
              </w:rPr>
              <w:t>раздник «Мама, папа, я – вместе дружная семья».</w:t>
            </w:r>
          </w:p>
        </w:tc>
      </w:tr>
    </w:tbl>
    <w:p w:rsidR="00E708D3" w:rsidRDefault="00E708D3" w:rsidP="00B7168D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2C4220" w:rsidRDefault="002C4220" w:rsidP="00B7168D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E708D3" w:rsidRDefault="00B7168D" w:rsidP="00E708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3. </w:t>
      </w:r>
      <w:r w:rsidR="00E708D3" w:rsidRPr="00E708D3">
        <w:rPr>
          <w:rFonts w:ascii="Times New Roman" w:hAnsi="Times New Roman"/>
          <w:b/>
          <w:sz w:val="28"/>
          <w:szCs w:val="28"/>
          <w:lang w:eastAsia="en-US"/>
        </w:rPr>
        <w:t>Организационный раздел</w:t>
      </w:r>
      <w:r>
        <w:rPr>
          <w:rFonts w:ascii="Times New Roman" w:hAnsi="Times New Roman"/>
          <w:b/>
          <w:sz w:val="28"/>
          <w:szCs w:val="28"/>
          <w:lang w:eastAsia="en-US"/>
        </w:rPr>
        <w:t>.</w:t>
      </w:r>
    </w:p>
    <w:p w:rsidR="002C4220" w:rsidRDefault="002C4220" w:rsidP="002C4220">
      <w:pPr>
        <w:ind w:right="-5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2C4220" w:rsidRPr="004768E4" w:rsidRDefault="00EE6018" w:rsidP="002C4220">
      <w:pPr>
        <w:ind w:right="-5"/>
        <w:jc w:val="center"/>
        <w:rPr>
          <w:rFonts w:ascii="Times New Roman" w:hAnsi="Times New Roman"/>
          <w:b/>
          <w:iCs/>
          <w:sz w:val="28"/>
          <w:szCs w:val="28"/>
          <w:lang w:eastAsia="en-US"/>
        </w:rPr>
      </w:pPr>
      <w:r w:rsidRPr="00EE6018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3.1</w:t>
      </w:r>
      <w:r w:rsidR="00E708D3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. </w:t>
      </w:r>
      <w:r w:rsidRPr="00EE6018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2C4220" w:rsidRPr="004768E4">
        <w:rPr>
          <w:rFonts w:ascii="Times New Roman" w:hAnsi="Times New Roman"/>
          <w:b/>
          <w:iCs/>
          <w:sz w:val="28"/>
          <w:szCs w:val="28"/>
          <w:lang w:eastAsia="en-US"/>
        </w:rPr>
        <w:t>Календарно-тематическое планирование</w:t>
      </w:r>
    </w:p>
    <w:p w:rsidR="002C4220" w:rsidRPr="00A01E73" w:rsidRDefault="002C4220" w:rsidP="002C4220">
      <w:pPr>
        <w:tabs>
          <w:tab w:val="left" w:pos="3780"/>
          <w:tab w:val="left" w:pos="12420"/>
        </w:tabs>
        <w:ind w:right="-5"/>
        <w:jc w:val="center"/>
        <w:rPr>
          <w:rFonts w:ascii="Times New Roman" w:hAnsi="Times New Roman"/>
          <w:b/>
          <w:caps/>
          <w:sz w:val="28"/>
          <w:szCs w:val="28"/>
        </w:rPr>
      </w:pPr>
      <w:r w:rsidRPr="00FE417A">
        <w:rPr>
          <w:rFonts w:ascii="Times New Roman" w:hAnsi="Times New Roman"/>
          <w:b/>
          <w:sz w:val="28"/>
          <w:szCs w:val="28"/>
        </w:rPr>
        <w:t xml:space="preserve">Содержание работы по музыкальному воспитанию </w:t>
      </w:r>
    </w:p>
    <w:p w:rsidR="002C4220" w:rsidRDefault="002C4220" w:rsidP="002C4220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01E73">
        <w:rPr>
          <w:rFonts w:ascii="Times New Roman" w:hAnsi="Times New Roman"/>
          <w:sz w:val="28"/>
          <w:szCs w:val="28"/>
        </w:rPr>
        <w:t>Музыкальная образовательная деятельность состоят из трех частей.</w:t>
      </w:r>
    </w:p>
    <w:p w:rsidR="002C4220" w:rsidRPr="00A01E73" w:rsidRDefault="002C4220" w:rsidP="002C4220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</w:p>
    <w:p w:rsidR="002C4220" w:rsidRPr="00A01E73" w:rsidRDefault="002C4220" w:rsidP="002C4220">
      <w:pPr>
        <w:spacing w:after="0" w:line="240" w:lineRule="auto"/>
        <w:ind w:left="567" w:right="-5"/>
        <w:jc w:val="both"/>
        <w:rPr>
          <w:rFonts w:ascii="Times New Roman" w:hAnsi="Times New Roman"/>
          <w:sz w:val="28"/>
          <w:szCs w:val="28"/>
        </w:rPr>
      </w:pPr>
      <w:r w:rsidRPr="00A01E73">
        <w:rPr>
          <w:rFonts w:ascii="Times New Roman" w:hAnsi="Times New Roman"/>
          <w:b/>
          <w:sz w:val="28"/>
          <w:szCs w:val="28"/>
        </w:rPr>
        <w:t xml:space="preserve">   1.Вводная часть. </w:t>
      </w:r>
      <w:r w:rsidRPr="00A01E73">
        <w:rPr>
          <w:rFonts w:ascii="Times New Roman" w:hAnsi="Times New Roman"/>
          <w:sz w:val="28"/>
          <w:szCs w:val="28"/>
        </w:rPr>
        <w:t xml:space="preserve">Музыкально-ритмические упражнения. </w:t>
      </w:r>
    </w:p>
    <w:p w:rsidR="002C4220" w:rsidRDefault="002C4220" w:rsidP="002C4220">
      <w:pPr>
        <w:spacing w:after="0" w:line="240" w:lineRule="auto"/>
        <w:ind w:left="567" w:right="-5"/>
        <w:jc w:val="both"/>
        <w:rPr>
          <w:rFonts w:ascii="Times New Roman" w:hAnsi="Times New Roman"/>
          <w:sz w:val="28"/>
          <w:szCs w:val="28"/>
        </w:rPr>
      </w:pPr>
      <w:r w:rsidRPr="00A01E73">
        <w:rPr>
          <w:rFonts w:ascii="Times New Roman" w:hAnsi="Times New Roman"/>
          <w:sz w:val="28"/>
          <w:szCs w:val="28"/>
        </w:rPr>
        <w:t>Цель - настроить ребенка на заня</w:t>
      </w:r>
      <w:r w:rsidRPr="00A01E73">
        <w:rPr>
          <w:rFonts w:ascii="Times New Roman" w:hAnsi="Times New Roman"/>
          <w:sz w:val="28"/>
          <w:szCs w:val="28"/>
        </w:rPr>
        <w:softHyphen/>
        <w:t>тие и развивать навыки основных танцевальных движений, которые будут использованы в пля</w:t>
      </w:r>
      <w:r w:rsidRPr="00A01E73">
        <w:rPr>
          <w:rFonts w:ascii="Times New Roman" w:hAnsi="Times New Roman"/>
          <w:sz w:val="28"/>
          <w:szCs w:val="28"/>
        </w:rPr>
        <w:softHyphen/>
        <w:t>сках, танцах, хороводах.</w:t>
      </w:r>
    </w:p>
    <w:p w:rsidR="002C4220" w:rsidRPr="00A01E73" w:rsidRDefault="002C4220" w:rsidP="002C4220">
      <w:pPr>
        <w:spacing w:after="0" w:line="240" w:lineRule="auto"/>
        <w:ind w:left="567" w:right="-5"/>
        <w:jc w:val="both"/>
        <w:rPr>
          <w:rFonts w:ascii="Times New Roman" w:hAnsi="Times New Roman"/>
          <w:sz w:val="28"/>
          <w:szCs w:val="28"/>
        </w:rPr>
      </w:pPr>
    </w:p>
    <w:p w:rsidR="002C4220" w:rsidRPr="00A01E73" w:rsidRDefault="002C4220" w:rsidP="002C4220">
      <w:pPr>
        <w:spacing w:after="0" w:line="240" w:lineRule="auto"/>
        <w:ind w:left="567" w:right="-5"/>
        <w:jc w:val="both"/>
        <w:rPr>
          <w:rFonts w:ascii="Times New Roman" w:hAnsi="Times New Roman"/>
          <w:sz w:val="28"/>
          <w:szCs w:val="28"/>
        </w:rPr>
      </w:pPr>
      <w:r w:rsidRPr="00A01E73">
        <w:rPr>
          <w:rFonts w:ascii="Times New Roman" w:hAnsi="Times New Roman"/>
          <w:b/>
          <w:sz w:val="28"/>
          <w:szCs w:val="28"/>
        </w:rPr>
        <w:t xml:space="preserve">  2. Основная часть</w:t>
      </w:r>
      <w:r w:rsidRPr="00A01E73">
        <w:rPr>
          <w:rFonts w:ascii="Times New Roman" w:hAnsi="Times New Roman"/>
          <w:sz w:val="28"/>
          <w:szCs w:val="28"/>
        </w:rPr>
        <w:t>. Слушание музыки. Цель - приучать ребенка вслушиваться в звучание мелодии и аккомпанемента, создающих художественно-музыкальный образ, и эмоционально на них реагировать. Пение. Цель - развивать вокальные задатки ребенка, учить чисто интонировать мелодию, петь без напряжения в голосе, а также начинать и заканчивать пение вместе с воспитателем.</w:t>
      </w:r>
    </w:p>
    <w:p w:rsidR="002C4220" w:rsidRDefault="002C4220" w:rsidP="002C4220">
      <w:pPr>
        <w:spacing w:after="0" w:line="240" w:lineRule="auto"/>
        <w:ind w:left="567" w:right="-5"/>
        <w:jc w:val="both"/>
        <w:rPr>
          <w:rFonts w:ascii="Times New Roman" w:hAnsi="Times New Roman"/>
          <w:sz w:val="28"/>
          <w:szCs w:val="28"/>
        </w:rPr>
      </w:pPr>
      <w:r w:rsidRPr="00A01E73">
        <w:rPr>
          <w:rFonts w:ascii="Times New Roman" w:hAnsi="Times New Roman"/>
          <w:sz w:val="28"/>
          <w:szCs w:val="28"/>
        </w:rPr>
        <w:t>В основную часть занятий включаются и музыкально-дидактические игры, направленные на знакомство с детскими музыкальными инструментами, развитие памяти и воображения, му</w:t>
      </w:r>
      <w:r w:rsidRPr="00A01E73">
        <w:rPr>
          <w:rFonts w:ascii="Times New Roman" w:hAnsi="Times New Roman"/>
          <w:sz w:val="28"/>
          <w:szCs w:val="28"/>
        </w:rPr>
        <w:softHyphen/>
        <w:t>зыкально-сенсорных способностей.</w:t>
      </w:r>
    </w:p>
    <w:p w:rsidR="002C4220" w:rsidRPr="00A01E73" w:rsidRDefault="002C4220" w:rsidP="002C4220">
      <w:pPr>
        <w:spacing w:after="0" w:line="240" w:lineRule="auto"/>
        <w:ind w:left="567" w:right="-5"/>
        <w:jc w:val="both"/>
        <w:rPr>
          <w:rFonts w:ascii="Times New Roman" w:hAnsi="Times New Roman"/>
          <w:sz w:val="28"/>
          <w:szCs w:val="28"/>
        </w:rPr>
      </w:pPr>
    </w:p>
    <w:p w:rsidR="002C4220" w:rsidRDefault="002C4220" w:rsidP="002C4220">
      <w:pPr>
        <w:spacing w:after="0" w:line="240" w:lineRule="auto"/>
        <w:ind w:left="567" w:right="-5"/>
        <w:jc w:val="both"/>
        <w:rPr>
          <w:rFonts w:ascii="Times New Roman" w:hAnsi="Times New Roman"/>
          <w:sz w:val="28"/>
          <w:szCs w:val="28"/>
        </w:rPr>
      </w:pPr>
      <w:r w:rsidRPr="00A01E73">
        <w:rPr>
          <w:rFonts w:ascii="Times New Roman" w:hAnsi="Times New Roman"/>
          <w:b/>
          <w:sz w:val="28"/>
          <w:szCs w:val="28"/>
        </w:rPr>
        <w:t>3.  Заключительная часть.</w:t>
      </w:r>
      <w:r w:rsidRPr="00A01E73">
        <w:rPr>
          <w:rFonts w:ascii="Times New Roman" w:hAnsi="Times New Roman"/>
          <w:sz w:val="28"/>
          <w:szCs w:val="28"/>
        </w:rPr>
        <w:t xml:space="preserve"> Игра или пляска. Цель — доставить эмоциональное наслаждение ребенку, вызвать чувство радости от совершаемых действий, интерес к музыкальным занятиям и желание приходить на них. </w:t>
      </w:r>
    </w:p>
    <w:p w:rsidR="002C4220" w:rsidRDefault="002C4220" w:rsidP="002C4220">
      <w:pPr>
        <w:spacing w:after="0" w:line="240" w:lineRule="auto"/>
        <w:ind w:left="567" w:right="-5"/>
        <w:jc w:val="both"/>
        <w:rPr>
          <w:rFonts w:ascii="Times New Roman" w:hAnsi="Times New Roman"/>
          <w:sz w:val="28"/>
          <w:szCs w:val="28"/>
        </w:rPr>
      </w:pPr>
    </w:p>
    <w:p w:rsidR="002C4220" w:rsidRDefault="002C4220" w:rsidP="002C4220">
      <w:pPr>
        <w:spacing w:after="0" w:line="240" w:lineRule="auto"/>
        <w:ind w:left="567" w:right="-5"/>
        <w:jc w:val="both"/>
        <w:rPr>
          <w:rFonts w:ascii="Times New Roman" w:hAnsi="Times New Roman"/>
          <w:sz w:val="28"/>
          <w:szCs w:val="28"/>
        </w:rPr>
      </w:pPr>
    </w:p>
    <w:p w:rsidR="002C4220" w:rsidRDefault="002C4220" w:rsidP="002C4220">
      <w:pPr>
        <w:spacing w:after="0" w:line="240" w:lineRule="auto"/>
        <w:ind w:left="567" w:right="-5"/>
        <w:jc w:val="center"/>
        <w:rPr>
          <w:rFonts w:ascii="Times New Roman" w:hAnsi="Times New Roman"/>
          <w:b/>
          <w:sz w:val="28"/>
          <w:szCs w:val="28"/>
        </w:rPr>
      </w:pPr>
    </w:p>
    <w:p w:rsidR="002C4220" w:rsidRDefault="002C4220" w:rsidP="002C4220">
      <w:pPr>
        <w:spacing w:after="0" w:line="240" w:lineRule="auto"/>
        <w:ind w:left="567" w:right="-5"/>
        <w:jc w:val="center"/>
        <w:rPr>
          <w:rFonts w:ascii="Times New Roman" w:hAnsi="Times New Roman"/>
          <w:b/>
          <w:sz w:val="28"/>
          <w:szCs w:val="28"/>
        </w:rPr>
      </w:pPr>
    </w:p>
    <w:p w:rsidR="002C4220" w:rsidRDefault="002C4220" w:rsidP="002C4220">
      <w:pPr>
        <w:spacing w:after="0" w:line="240" w:lineRule="auto"/>
        <w:ind w:left="567" w:right="-5"/>
        <w:jc w:val="center"/>
        <w:rPr>
          <w:rFonts w:ascii="Times New Roman" w:hAnsi="Times New Roman"/>
          <w:b/>
          <w:sz w:val="28"/>
          <w:szCs w:val="28"/>
        </w:rPr>
      </w:pPr>
    </w:p>
    <w:p w:rsidR="002C4220" w:rsidRDefault="002C4220" w:rsidP="002C4220">
      <w:pPr>
        <w:spacing w:after="0" w:line="240" w:lineRule="auto"/>
        <w:ind w:left="567" w:right="-5"/>
        <w:jc w:val="center"/>
        <w:rPr>
          <w:rFonts w:ascii="Times New Roman" w:hAnsi="Times New Roman"/>
          <w:b/>
          <w:sz w:val="28"/>
          <w:szCs w:val="28"/>
        </w:rPr>
      </w:pPr>
    </w:p>
    <w:p w:rsidR="000D434F" w:rsidRDefault="000D434F" w:rsidP="002C4220">
      <w:pPr>
        <w:rPr>
          <w:rFonts w:ascii="Times New Roman" w:hAnsi="Times New Roman"/>
          <w:sz w:val="28"/>
          <w:szCs w:val="28"/>
          <w:lang w:eastAsia="en-US"/>
        </w:rPr>
        <w:sectPr w:rsidR="000D434F" w:rsidSect="009C2053">
          <w:footerReference w:type="default" r:id="rId9"/>
          <w:pgSz w:w="11906" w:h="16838"/>
          <w:pgMar w:top="1134" w:right="851" w:bottom="1134" w:left="1701" w:header="680" w:footer="680" w:gutter="0"/>
          <w:cols w:space="708"/>
          <w:docGrid w:linePitch="360"/>
        </w:sectPr>
      </w:pPr>
    </w:p>
    <w:p w:rsidR="002C4220" w:rsidRDefault="002C4220" w:rsidP="002C4220">
      <w:pPr>
        <w:rPr>
          <w:rFonts w:ascii="Times New Roman" w:hAnsi="Times New Roman"/>
          <w:sz w:val="28"/>
          <w:szCs w:val="28"/>
          <w:lang w:eastAsia="en-US"/>
        </w:rPr>
        <w:sectPr w:rsidR="002C4220" w:rsidSect="000D434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7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0"/>
        <w:gridCol w:w="5852"/>
        <w:gridCol w:w="4953"/>
        <w:gridCol w:w="18"/>
      </w:tblGrid>
      <w:tr w:rsidR="002C4220" w:rsidRPr="00B47037" w:rsidTr="00B83B59">
        <w:trPr>
          <w:gridAfter w:val="1"/>
          <w:wAfter w:w="18" w:type="dxa"/>
          <w:trHeight w:val="272"/>
        </w:trPr>
        <w:tc>
          <w:tcPr>
            <w:tcW w:w="14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B47037" w:rsidRDefault="002C4220" w:rsidP="00B83B59">
            <w:pPr>
              <w:pStyle w:val="ae"/>
              <w:framePr w:w="14544" w:h="8938" w:wrap="notBeside" w:vAnchor="text" w:hAnchor="text" w:x="251" w:y="1"/>
              <w:spacing w:after="0"/>
              <w:jc w:val="center"/>
              <w:rPr>
                <w:b/>
              </w:rPr>
            </w:pPr>
            <w:r w:rsidRPr="00B47037">
              <w:rPr>
                <w:b/>
              </w:rPr>
              <w:lastRenderedPageBreak/>
              <w:t>Вторая младшая</w:t>
            </w:r>
            <w:r>
              <w:rPr>
                <w:b/>
              </w:rPr>
              <w:t xml:space="preserve"> группа</w:t>
            </w:r>
          </w:p>
        </w:tc>
      </w:tr>
      <w:tr w:rsidR="002C4220" w:rsidRPr="00B47037" w:rsidTr="00B83B59">
        <w:trPr>
          <w:trHeight w:val="54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B47037" w:rsidRDefault="002C4220" w:rsidP="00B83B59">
            <w:pPr>
              <w:pStyle w:val="ae"/>
              <w:framePr w:w="14544" w:h="8938" w:wrap="notBeside" w:vAnchor="text" w:hAnchor="text" w:x="251" w:y="1"/>
              <w:spacing w:after="0"/>
              <w:ind w:left="160" w:firstLine="440"/>
            </w:pPr>
            <w:r w:rsidRPr="00B47037">
              <w:t>Форма организации музыкальной деятельности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B47037" w:rsidRDefault="002C4220" w:rsidP="00B83B59">
            <w:pPr>
              <w:pStyle w:val="ae"/>
              <w:framePr w:w="14544" w:h="8938" w:wrap="notBeside" w:vAnchor="text" w:hAnchor="text" w:x="251" w:y="1"/>
              <w:spacing w:after="0"/>
              <w:ind w:left="1220"/>
            </w:pPr>
            <w:r w:rsidRPr="00B47037">
              <w:t>Программные задачи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B47037" w:rsidRDefault="002C4220" w:rsidP="00B83B59">
            <w:pPr>
              <w:pStyle w:val="ae"/>
              <w:framePr w:w="14544" w:h="8938" w:wrap="notBeside" w:vAnchor="text" w:hAnchor="text" w:x="251" w:y="1"/>
              <w:spacing w:after="0"/>
              <w:ind w:left="1380"/>
            </w:pPr>
            <w:r w:rsidRPr="00B47037">
              <w:t>Репертуар</w:t>
            </w:r>
          </w:p>
        </w:tc>
      </w:tr>
      <w:tr w:rsidR="002C4220" w:rsidRPr="00B47037" w:rsidTr="00B83B59">
        <w:trPr>
          <w:gridAfter w:val="1"/>
          <w:wAfter w:w="18" w:type="dxa"/>
          <w:trHeight w:val="151"/>
        </w:trPr>
        <w:tc>
          <w:tcPr>
            <w:tcW w:w="14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B47037" w:rsidRDefault="002C4220" w:rsidP="00B83B59">
            <w:pPr>
              <w:pStyle w:val="21"/>
              <w:framePr w:w="14544" w:h="8938" w:wrap="notBeside" w:vAnchor="text" w:hAnchor="text" w:x="251" w:y="1"/>
              <w:shd w:val="clear" w:color="auto" w:fill="auto"/>
              <w:spacing w:line="240" w:lineRule="auto"/>
              <w:ind w:left="6780"/>
              <w:rPr>
                <w:b/>
                <w:sz w:val="24"/>
                <w:szCs w:val="24"/>
              </w:rPr>
            </w:pPr>
            <w:r w:rsidRPr="00B47037">
              <w:rPr>
                <w:b/>
                <w:sz w:val="24"/>
                <w:szCs w:val="24"/>
              </w:rPr>
              <w:t>Сентябрь</w:t>
            </w:r>
          </w:p>
        </w:tc>
      </w:tr>
      <w:tr w:rsidR="002C4220" w:rsidRPr="00B47037" w:rsidTr="00B83B59">
        <w:trPr>
          <w:trHeight w:val="115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B47037" w:rsidRDefault="002C4220" w:rsidP="00B83B59">
            <w:pPr>
              <w:pStyle w:val="21"/>
              <w:framePr w:w="14544" w:h="8938" w:wrap="notBeside" w:vAnchor="text" w:hAnchor="text" w:x="251" w:y="1"/>
              <w:shd w:val="clear" w:color="auto" w:fill="auto"/>
              <w:spacing w:line="240" w:lineRule="auto"/>
              <w:ind w:left="572" w:hanging="141"/>
              <w:jc w:val="left"/>
              <w:rPr>
                <w:sz w:val="24"/>
                <w:szCs w:val="24"/>
              </w:rPr>
            </w:pPr>
            <w:r w:rsidRPr="00B47037">
              <w:rPr>
                <w:sz w:val="24"/>
                <w:szCs w:val="24"/>
              </w:rPr>
              <w:t xml:space="preserve"> Музыкальные занятия.</w:t>
            </w:r>
          </w:p>
          <w:p w:rsidR="002C4220" w:rsidRPr="00B47037" w:rsidRDefault="002C4220" w:rsidP="00B83B59">
            <w:pPr>
              <w:pStyle w:val="ae"/>
              <w:framePr w:w="14544" w:h="8938" w:wrap="notBeside" w:vAnchor="text" w:hAnchor="text" w:x="251" w:y="1"/>
              <w:spacing w:after="0"/>
              <w:ind w:left="572" w:hanging="141"/>
            </w:pPr>
            <w:r w:rsidRPr="00B47037">
              <w:rPr>
                <w:rStyle w:val="af2"/>
                <w:i w:val="0"/>
              </w:rPr>
              <w:t xml:space="preserve">Слушание музыки. </w:t>
            </w:r>
            <w:r w:rsidRPr="00B47037">
              <w:t>• Восприятие музыкальных произведений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B47037" w:rsidRDefault="002C4220" w:rsidP="00B83B59">
            <w:pPr>
              <w:pStyle w:val="ae"/>
              <w:framePr w:w="14544" w:h="8938" w:wrap="notBeside" w:vAnchor="text" w:hAnchor="text" w:x="251" w:y="1"/>
              <w:spacing w:after="0"/>
            </w:pPr>
            <w:r w:rsidRPr="00B47037">
              <w:rPr>
                <w:rStyle w:val="2pt"/>
                <w:rFonts w:eastAsia="Arial Unicode MS"/>
                <w:spacing w:val="0"/>
              </w:rPr>
              <w:t>Развивать</w:t>
            </w:r>
            <w:r w:rsidRPr="00B47037">
              <w:t xml:space="preserve"> у детей музыкальную отзыв</w:t>
            </w:r>
            <w:r w:rsidRPr="00B47037">
              <w:softHyphen/>
              <w:t>чивость.</w:t>
            </w:r>
          </w:p>
          <w:p w:rsidR="002C4220" w:rsidRPr="00B47037" w:rsidRDefault="002C4220" w:rsidP="00B83B59">
            <w:pPr>
              <w:pStyle w:val="ae"/>
              <w:framePr w:w="14544" w:h="8938" w:wrap="notBeside" w:vAnchor="text" w:hAnchor="text" w:x="251" w:y="1"/>
              <w:spacing w:after="0"/>
            </w:pPr>
            <w:r w:rsidRPr="00B47037">
              <w:rPr>
                <w:rStyle w:val="2pt"/>
                <w:rFonts w:eastAsia="Arial Unicode MS"/>
                <w:spacing w:val="0"/>
              </w:rPr>
              <w:t>Учить</w:t>
            </w:r>
            <w:r w:rsidRPr="00B47037">
              <w:t xml:space="preserve"> различать разное настроение му</w:t>
            </w:r>
            <w:r w:rsidRPr="00B47037">
              <w:softHyphen/>
              <w:t>зыки (грустное, веселое, злое)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B47037" w:rsidRDefault="002C4220" w:rsidP="00B83B59">
            <w:pPr>
              <w:pStyle w:val="ae"/>
              <w:framePr w:w="14544" w:h="8938" w:wrap="notBeside" w:vAnchor="text" w:hAnchor="text" w:x="251" w:y="1"/>
              <w:spacing w:after="0"/>
            </w:pPr>
            <w:r w:rsidRPr="00B47037">
              <w:t>«Весело - грустно» Л. Бетховена, «Болезнь куклы», «Новая кукла» П. И. Чайковского, «Плакса, рез</w:t>
            </w:r>
            <w:r w:rsidRPr="00B47037">
              <w:softHyphen/>
              <w:t>вушка, злюка» Д. Б. Кабалевского</w:t>
            </w:r>
          </w:p>
        </w:tc>
      </w:tr>
      <w:tr w:rsidR="002C4220" w:rsidRPr="00B47037" w:rsidTr="00B83B59">
        <w:trPr>
          <w:trHeight w:val="87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B47037" w:rsidRDefault="002C4220" w:rsidP="00B83B59">
            <w:pPr>
              <w:pStyle w:val="ae"/>
              <w:framePr w:w="14544" w:h="8938" w:wrap="notBeside" w:vAnchor="text" w:hAnchor="text" w:x="251" w:y="1"/>
              <w:spacing w:after="0"/>
              <w:ind w:left="160"/>
            </w:pPr>
            <w:r w:rsidRPr="00B47037">
              <w:t>• Развитие голоса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B47037" w:rsidRDefault="002C4220" w:rsidP="00B83B59">
            <w:pPr>
              <w:pStyle w:val="ae"/>
              <w:framePr w:w="14544" w:h="8938" w:wrap="notBeside" w:vAnchor="text" w:hAnchor="text" w:x="251" w:y="1"/>
              <w:spacing w:after="0"/>
            </w:pPr>
            <w:r w:rsidRPr="00B47037">
              <w:rPr>
                <w:rStyle w:val="2pt"/>
                <w:rFonts w:eastAsia="Arial Unicode MS"/>
                <w:spacing w:val="0"/>
              </w:rPr>
              <w:t>Воспитывать</w:t>
            </w:r>
            <w:r w:rsidRPr="00B47037">
              <w:t xml:space="preserve"> интерес к классической музыке.</w:t>
            </w:r>
          </w:p>
          <w:p w:rsidR="002C4220" w:rsidRPr="00B47037" w:rsidRDefault="002C4220" w:rsidP="00B83B59">
            <w:pPr>
              <w:pStyle w:val="ae"/>
              <w:framePr w:w="14544" w:h="8938" w:wrap="notBeside" w:vAnchor="text" w:hAnchor="text" w:x="251" w:y="1"/>
              <w:spacing w:after="0"/>
            </w:pPr>
            <w:r w:rsidRPr="00B47037">
              <w:rPr>
                <w:rStyle w:val="2pt"/>
                <w:rFonts w:eastAsia="Arial Unicode MS"/>
                <w:spacing w:val="0"/>
              </w:rPr>
              <w:t>Различать</w:t>
            </w:r>
            <w:r w:rsidRPr="00B47037">
              <w:t xml:space="preserve"> низкие и высокие звуки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B47037" w:rsidRDefault="002C4220" w:rsidP="00B83B59">
            <w:pPr>
              <w:pStyle w:val="ae"/>
              <w:framePr w:w="14544" w:h="8938" w:wrap="notBeside" w:vAnchor="text" w:hAnchor="text" w:x="251" w:y="1"/>
              <w:spacing w:after="0"/>
              <w:ind w:left="120"/>
            </w:pPr>
            <w:r w:rsidRPr="00B47037">
              <w:t>«Птичка и птенчики» Е. Тиличеевой</w:t>
            </w:r>
          </w:p>
        </w:tc>
      </w:tr>
      <w:tr w:rsidR="002C4220" w:rsidRPr="00B47037" w:rsidTr="00B83B59">
        <w:trPr>
          <w:trHeight w:val="143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B47037" w:rsidRDefault="002C4220" w:rsidP="00B83B59">
            <w:pPr>
              <w:pStyle w:val="31"/>
              <w:framePr w:w="14544" w:h="8938" w:wrap="notBeside" w:vAnchor="text" w:hAnchor="text" w:x="251" w:y="1"/>
              <w:shd w:val="clear" w:color="auto" w:fill="auto"/>
              <w:spacing w:line="240" w:lineRule="auto"/>
              <w:ind w:left="431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7037">
              <w:rPr>
                <w:rFonts w:ascii="Times New Roman" w:hAnsi="Times New Roman"/>
                <w:i w:val="0"/>
                <w:sz w:val="24"/>
                <w:szCs w:val="24"/>
              </w:rPr>
              <w:t>Пение.</w:t>
            </w:r>
          </w:p>
          <w:p w:rsidR="002C4220" w:rsidRPr="00B47037" w:rsidRDefault="002C4220" w:rsidP="00B83B59">
            <w:pPr>
              <w:pStyle w:val="ae"/>
              <w:framePr w:w="14544" w:h="8938" w:wrap="notBeside" w:vAnchor="text" w:hAnchor="text" w:x="251" w:y="1"/>
              <w:spacing w:after="0"/>
              <w:ind w:left="160"/>
            </w:pPr>
            <w:r w:rsidRPr="00B47037">
              <w:t>• Усвоение песенных на</w:t>
            </w:r>
            <w:r w:rsidRPr="00B47037">
              <w:softHyphen/>
              <w:t>выков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B47037" w:rsidRDefault="002C4220" w:rsidP="00B83B59">
            <w:pPr>
              <w:pStyle w:val="ae"/>
              <w:framePr w:w="14544" w:h="8938" w:wrap="notBeside" w:vAnchor="text" w:hAnchor="text" w:x="251" w:y="1"/>
              <w:spacing w:after="0"/>
              <w:ind w:left="120"/>
            </w:pPr>
            <w:r w:rsidRPr="00B47037">
              <w:rPr>
                <w:rStyle w:val="2pt"/>
                <w:rFonts w:eastAsia="Arial Unicode MS"/>
                <w:spacing w:val="0"/>
              </w:rPr>
              <w:t>Учить</w:t>
            </w:r>
            <w:r w:rsidRPr="00B47037">
              <w:t xml:space="preserve"> петь естественным голосом, без выкриков, прислушиваться к пению других детей.</w:t>
            </w:r>
          </w:p>
          <w:p w:rsidR="002C4220" w:rsidRPr="00B47037" w:rsidRDefault="002C4220" w:rsidP="00B83B59">
            <w:pPr>
              <w:pStyle w:val="ae"/>
              <w:framePr w:w="14544" w:h="8938" w:wrap="notBeside" w:vAnchor="text" w:hAnchor="text" w:x="251" w:y="1"/>
              <w:spacing w:after="0"/>
            </w:pPr>
            <w:r w:rsidRPr="00B47037">
              <w:rPr>
                <w:rStyle w:val="2pt"/>
                <w:rFonts w:eastAsia="Arial Unicode MS"/>
                <w:spacing w:val="0"/>
              </w:rPr>
              <w:t>Правильно передавать</w:t>
            </w:r>
            <w:r w:rsidRPr="00B47037">
              <w:t xml:space="preserve"> мелодию, формировать навыки коллективного пения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B47037" w:rsidRDefault="002C4220" w:rsidP="00B83B59">
            <w:pPr>
              <w:pStyle w:val="ae"/>
              <w:framePr w:w="14544" w:h="8938" w:wrap="notBeside" w:vAnchor="text" w:hAnchor="text" w:x="251" w:y="1"/>
              <w:spacing w:after="0"/>
            </w:pPr>
            <w:r w:rsidRPr="00B47037">
              <w:t>«Ходит осень», «Танец мухомор- чиков», «Танец огурчиков» Т. Ло</w:t>
            </w:r>
            <w:r w:rsidRPr="00B47037">
              <w:softHyphen/>
              <w:t>мовой</w:t>
            </w:r>
          </w:p>
        </w:tc>
      </w:tr>
      <w:tr w:rsidR="002C4220" w:rsidRPr="00B47037" w:rsidTr="00B83B59">
        <w:trPr>
          <w:trHeight w:val="227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B47037" w:rsidRDefault="002C4220" w:rsidP="00B83B59">
            <w:pPr>
              <w:pStyle w:val="31"/>
              <w:framePr w:w="14544" w:h="8938" w:wrap="notBeside" w:vAnchor="text" w:hAnchor="text" w:x="251" w:y="1"/>
              <w:shd w:val="clear" w:color="auto" w:fill="auto"/>
              <w:spacing w:line="240" w:lineRule="auto"/>
              <w:ind w:left="431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7037">
              <w:rPr>
                <w:rFonts w:ascii="Times New Roman" w:hAnsi="Times New Roman"/>
                <w:i w:val="0"/>
                <w:sz w:val="24"/>
                <w:szCs w:val="24"/>
              </w:rPr>
              <w:t>Музыкально-ритмические движения.</w:t>
            </w:r>
          </w:p>
          <w:p w:rsidR="002C4220" w:rsidRPr="00B47037" w:rsidRDefault="002C4220" w:rsidP="00B83B59">
            <w:pPr>
              <w:pStyle w:val="ae"/>
              <w:framePr w:w="14544" w:h="8938" w:wrap="notBeside" w:vAnchor="text" w:hAnchor="text" w:x="251" w:y="1"/>
              <w:widowControl/>
              <w:numPr>
                <w:ilvl w:val="0"/>
                <w:numId w:val="28"/>
              </w:numPr>
              <w:tabs>
                <w:tab w:val="left" w:pos="299"/>
              </w:tabs>
              <w:suppressAutoHyphens w:val="0"/>
              <w:spacing w:after="0"/>
              <w:ind w:left="431"/>
            </w:pPr>
            <w:r w:rsidRPr="00B47037">
              <w:t>Упражнения.</w:t>
            </w:r>
          </w:p>
          <w:p w:rsidR="002C4220" w:rsidRPr="00B47037" w:rsidRDefault="002C4220" w:rsidP="00B83B59">
            <w:pPr>
              <w:pStyle w:val="ae"/>
              <w:framePr w:w="14544" w:h="8938" w:wrap="notBeside" w:vAnchor="text" w:hAnchor="text" w:x="251" w:y="1"/>
              <w:widowControl/>
              <w:numPr>
                <w:ilvl w:val="0"/>
                <w:numId w:val="28"/>
              </w:numPr>
              <w:tabs>
                <w:tab w:val="left" w:pos="304"/>
              </w:tabs>
              <w:suppressAutoHyphens w:val="0"/>
              <w:spacing w:after="0"/>
              <w:ind w:left="431"/>
            </w:pPr>
            <w:r w:rsidRPr="00B47037">
              <w:t>Пляски.</w:t>
            </w:r>
          </w:p>
          <w:p w:rsidR="002C4220" w:rsidRPr="00B47037" w:rsidRDefault="002C4220" w:rsidP="00B83B59">
            <w:pPr>
              <w:pStyle w:val="ae"/>
              <w:framePr w:w="14544" w:h="8938" w:wrap="notBeside" w:vAnchor="text" w:hAnchor="text" w:x="251" w:y="1"/>
              <w:widowControl/>
              <w:numPr>
                <w:ilvl w:val="0"/>
                <w:numId w:val="28"/>
              </w:numPr>
              <w:tabs>
                <w:tab w:val="left" w:pos="309"/>
              </w:tabs>
              <w:suppressAutoHyphens w:val="0"/>
              <w:spacing w:after="0"/>
              <w:ind w:left="431"/>
            </w:pPr>
            <w:r w:rsidRPr="00B47037">
              <w:t>Игры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B47037" w:rsidRDefault="002C4220" w:rsidP="00B83B59">
            <w:pPr>
              <w:pStyle w:val="ae"/>
              <w:framePr w:w="14544" w:h="8938" w:wrap="notBeside" w:vAnchor="text" w:hAnchor="text" w:x="251" w:y="1"/>
              <w:spacing w:after="0"/>
            </w:pPr>
            <w:r w:rsidRPr="00B47037">
              <w:rPr>
                <w:rStyle w:val="2pt"/>
                <w:rFonts w:eastAsia="Arial Unicode MS"/>
                <w:spacing w:val="0"/>
              </w:rPr>
              <w:t>Упражнять</w:t>
            </w:r>
            <w:r w:rsidRPr="00B47037">
              <w:t xml:space="preserve"> детей в бодрой ходьбе, лег</w:t>
            </w:r>
            <w:r w:rsidRPr="00B47037">
              <w:softHyphen/>
              <w:t xml:space="preserve">ком беге, мягких прыжках и приседаниях. </w:t>
            </w:r>
            <w:r w:rsidRPr="00B47037">
              <w:rPr>
                <w:rStyle w:val="2pt"/>
                <w:rFonts w:eastAsia="Arial Unicode MS"/>
                <w:spacing w:val="0"/>
              </w:rPr>
              <w:t>Приучать</w:t>
            </w:r>
            <w:r w:rsidRPr="00B47037">
              <w:t xml:space="preserve"> детей танцевать в парах, не терять партнера на протяжении ганца. </w:t>
            </w:r>
            <w:r w:rsidRPr="00B47037">
              <w:rPr>
                <w:rStyle w:val="2pt"/>
                <w:rFonts w:eastAsia="Arial Unicode MS"/>
                <w:spacing w:val="0"/>
              </w:rPr>
              <w:t>Воспитывать</w:t>
            </w:r>
            <w:r w:rsidRPr="00B47037">
              <w:t xml:space="preserve"> коммуникативные каче</w:t>
            </w:r>
            <w:r w:rsidRPr="00B47037">
              <w:softHyphen/>
              <w:t>ства у детей.</w:t>
            </w:r>
          </w:p>
          <w:p w:rsidR="002C4220" w:rsidRPr="00B47037" w:rsidRDefault="002C4220" w:rsidP="00B83B59">
            <w:pPr>
              <w:pStyle w:val="ae"/>
              <w:framePr w:w="14544" w:h="8938" w:wrap="notBeside" w:vAnchor="text" w:hAnchor="text" w:x="251" w:y="1"/>
              <w:spacing w:after="0"/>
              <w:ind w:left="120"/>
            </w:pPr>
            <w:r w:rsidRPr="00B47037">
              <w:rPr>
                <w:rStyle w:val="2pt"/>
                <w:rFonts w:eastAsia="Arial Unicode MS"/>
                <w:spacing w:val="0"/>
              </w:rPr>
              <w:t>Доставлять</w:t>
            </w:r>
            <w:r w:rsidRPr="00B47037">
              <w:t xml:space="preserve"> радость от игры. </w:t>
            </w:r>
            <w:r w:rsidRPr="00B47037">
              <w:rPr>
                <w:rStyle w:val="2pt"/>
                <w:rFonts w:eastAsia="Arial Unicode MS"/>
                <w:spacing w:val="0"/>
              </w:rPr>
              <w:t>Развивать</w:t>
            </w:r>
            <w:r w:rsidRPr="00B47037">
              <w:t xml:space="preserve"> ловкость, смекалку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B47037" w:rsidRDefault="002C4220" w:rsidP="00B83B59">
            <w:pPr>
              <w:pStyle w:val="ae"/>
              <w:framePr w:w="14544" w:h="8938" w:wrap="notBeside" w:vAnchor="text" w:hAnchor="text" w:x="251" w:y="1"/>
              <w:spacing w:after="0"/>
              <w:ind w:left="120"/>
            </w:pPr>
            <w:r w:rsidRPr="00B47037">
              <w:t>«Марш» М. Журбина, «Пружинка» Е. Гнесиной, «Легкий бег в парах» В. Сметаны.</w:t>
            </w:r>
          </w:p>
          <w:p w:rsidR="002C4220" w:rsidRPr="00B47037" w:rsidRDefault="002C4220" w:rsidP="00B83B59">
            <w:pPr>
              <w:pStyle w:val="ae"/>
              <w:framePr w:w="14544" w:h="8938" w:wrap="notBeside" w:vAnchor="text" w:hAnchor="text" w:x="251" w:y="1"/>
              <w:spacing w:after="0"/>
              <w:ind w:left="120"/>
            </w:pPr>
            <w:r w:rsidRPr="00B47037">
              <w:t>«Колобок», р. н. м.; «Танец с лис</w:t>
            </w:r>
            <w:r w:rsidRPr="00B47037">
              <w:softHyphen/>
              <w:t>точками» А. Филиппенко. «Дождик» Н. Луконина, «Жмурки с Мишкой» Ф. Флотова</w:t>
            </w:r>
          </w:p>
        </w:tc>
      </w:tr>
      <w:tr w:rsidR="002C4220" w:rsidRPr="00B47037" w:rsidTr="00B83B59">
        <w:trPr>
          <w:trHeight w:val="64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B47037" w:rsidRDefault="002C4220" w:rsidP="00B83B59">
            <w:pPr>
              <w:pStyle w:val="21"/>
              <w:framePr w:w="14544" w:h="8938" w:wrap="notBeside" w:vAnchor="text" w:hAnchor="text" w:x="251" w:y="1"/>
              <w:shd w:val="clear" w:color="auto" w:fill="auto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B47037">
              <w:rPr>
                <w:sz w:val="24"/>
                <w:szCs w:val="24"/>
              </w:rPr>
              <w:t xml:space="preserve">П. </w:t>
            </w:r>
            <w:r w:rsidRPr="00B47037">
              <w:rPr>
                <w:rStyle w:val="210"/>
                <w:bCs/>
                <w:sz w:val="24"/>
                <w:szCs w:val="24"/>
              </w:rPr>
              <w:t xml:space="preserve"> Самостоятельная му</w:t>
            </w:r>
            <w:r w:rsidRPr="00B47037">
              <w:rPr>
                <w:rStyle w:val="210"/>
                <w:bCs/>
                <w:sz w:val="24"/>
                <w:szCs w:val="24"/>
              </w:rPr>
              <w:softHyphen/>
              <w:t>зыкальная деятельность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B47037" w:rsidRDefault="002C4220" w:rsidP="00B83B59">
            <w:pPr>
              <w:pStyle w:val="ae"/>
              <w:framePr w:w="14544" w:h="8938" w:wrap="notBeside" w:vAnchor="text" w:hAnchor="text" w:x="251" w:y="1"/>
              <w:spacing w:after="0"/>
              <w:jc w:val="both"/>
            </w:pPr>
            <w:r w:rsidRPr="00B47037">
              <w:rPr>
                <w:rStyle w:val="2pt"/>
                <w:rFonts w:eastAsia="Arial Unicode MS"/>
                <w:spacing w:val="0"/>
              </w:rPr>
              <w:t>Использовать</w:t>
            </w:r>
            <w:r w:rsidRPr="00B47037">
              <w:t xml:space="preserve"> попевки вне занятий</w:t>
            </w:r>
          </w:p>
          <w:p w:rsidR="002C4220" w:rsidRPr="00B47037" w:rsidRDefault="002C4220" w:rsidP="00B83B59">
            <w:pPr>
              <w:pStyle w:val="ae"/>
              <w:framePr w:w="14544" w:h="8938" w:wrap="notBeside" w:vAnchor="text" w:hAnchor="text" w:x="251" w:y="1"/>
              <w:spacing w:after="0"/>
              <w:jc w:val="both"/>
            </w:pPr>
          </w:p>
          <w:p w:rsidR="002C4220" w:rsidRPr="00B47037" w:rsidRDefault="002C4220" w:rsidP="00B83B59">
            <w:pPr>
              <w:pStyle w:val="ae"/>
              <w:framePr w:w="14544" w:h="8938" w:wrap="notBeside" w:vAnchor="text" w:hAnchor="text" w:x="251" w:y="1"/>
              <w:spacing w:after="0"/>
              <w:jc w:val="both"/>
            </w:pP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B47037" w:rsidRDefault="002C4220" w:rsidP="00B83B59">
            <w:pPr>
              <w:pStyle w:val="ae"/>
              <w:framePr w:w="14544" w:h="8938" w:wrap="notBeside" w:vAnchor="text" w:hAnchor="text" w:x="251" w:y="1"/>
              <w:spacing w:after="0"/>
              <w:ind w:left="120"/>
            </w:pPr>
            <w:r w:rsidRPr="00B47037">
              <w:t xml:space="preserve">«Колыбельная для куколки» </w:t>
            </w:r>
          </w:p>
        </w:tc>
      </w:tr>
    </w:tbl>
    <w:p w:rsidR="002C4220" w:rsidRPr="00574F73" w:rsidRDefault="002C4220" w:rsidP="002C4220">
      <w:pPr>
        <w:rPr>
          <w:vanish/>
        </w:rPr>
      </w:pPr>
    </w:p>
    <w:tbl>
      <w:tblPr>
        <w:tblW w:w="14904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7"/>
        <w:gridCol w:w="27"/>
        <w:gridCol w:w="66"/>
        <w:gridCol w:w="98"/>
        <w:gridCol w:w="5667"/>
        <w:gridCol w:w="45"/>
        <w:gridCol w:w="27"/>
        <w:gridCol w:w="73"/>
        <w:gridCol w:w="102"/>
        <w:gridCol w:w="14"/>
        <w:gridCol w:w="47"/>
        <w:gridCol w:w="5161"/>
        <w:gridCol w:w="20"/>
      </w:tblGrid>
      <w:tr w:rsidR="002C4220" w:rsidRPr="00B47037" w:rsidTr="00B83B59">
        <w:trPr>
          <w:trHeight w:val="232"/>
        </w:trPr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220" w:rsidRPr="00B47037" w:rsidRDefault="002C4220" w:rsidP="00B83B59">
            <w:pPr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47037">
              <w:rPr>
                <w:rStyle w:val="22"/>
                <w:sz w:val="24"/>
                <w:szCs w:val="24"/>
              </w:rPr>
              <w:lastRenderedPageBreak/>
              <w:t>III. Праздники и развле</w:t>
            </w:r>
            <w:r w:rsidRPr="00B47037">
              <w:rPr>
                <w:rStyle w:val="22"/>
                <w:sz w:val="24"/>
                <w:szCs w:val="24"/>
              </w:rPr>
              <w:softHyphen/>
              <w:t>чения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220" w:rsidRPr="00B47037" w:rsidRDefault="002C4220" w:rsidP="00B83B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037">
              <w:rPr>
                <w:rStyle w:val="2pt3"/>
                <w:spacing w:val="0"/>
                <w:sz w:val="24"/>
                <w:szCs w:val="24"/>
              </w:rPr>
              <w:t>Воспитывать</w:t>
            </w:r>
            <w:r w:rsidRPr="00B47037">
              <w:rPr>
                <w:rFonts w:ascii="Times New Roman" w:hAnsi="Times New Roman"/>
                <w:sz w:val="24"/>
                <w:szCs w:val="24"/>
              </w:rPr>
              <w:t xml:space="preserve"> эстетический вкус, созда</w:t>
            </w:r>
            <w:r w:rsidRPr="00B47037">
              <w:rPr>
                <w:rFonts w:ascii="Times New Roman" w:hAnsi="Times New Roman"/>
                <w:sz w:val="24"/>
                <w:szCs w:val="24"/>
              </w:rPr>
              <w:softHyphen/>
              <w:t>вать радостную атмосферу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220" w:rsidRPr="00B47037" w:rsidRDefault="002C4220" w:rsidP="00B83B59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037">
              <w:rPr>
                <w:rFonts w:ascii="Times New Roman" w:hAnsi="Times New Roman"/>
                <w:sz w:val="24"/>
                <w:szCs w:val="24"/>
              </w:rPr>
              <w:t>Вечер игр «Осенние забавы»</w:t>
            </w:r>
          </w:p>
        </w:tc>
      </w:tr>
      <w:tr w:rsidR="002C4220" w:rsidRPr="00B47037" w:rsidTr="00B83B59">
        <w:trPr>
          <w:trHeight w:val="127"/>
        </w:trPr>
        <w:tc>
          <w:tcPr>
            <w:tcW w:w="149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B47037" w:rsidRDefault="002C4220" w:rsidP="00B83B59">
            <w:pPr>
              <w:pStyle w:val="21"/>
              <w:shd w:val="clear" w:color="auto" w:fill="auto"/>
              <w:spacing w:line="240" w:lineRule="auto"/>
              <w:ind w:left="6820"/>
              <w:rPr>
                <w:sz w:val="24"/>
                <w:szCs w:val="24"/>
              </w:rPr>
            </w:pPr>
            <w:r w:rsidRPr="00B47037">
              <w:rPr>
                <w:rStyle w:val="22"/>
                <w:b/>
                <w:bCs/>
                <w:sz w:val="24"/>
                <w:szCs w:val="24"/>
              </w:rPr>
              <w:t>Октябрь</w:t>
            </w:r>
          </w:p>
        </w:tc>
      </w:tr>
      <w:tr w:rsidR="002C4220" w:rsidRPr="00B47037" w:rsidTr="00B83B59">
        <w:trPr>
          <w:trHeight w:val="852"/>
        </w:trPr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B47037" w:rsidRDefault="002C4220" w:rsidP="00B83B59">
            <w:pPr>
              <w:pStyle w:val="21"/>
              <w:shd w:val="clear" w:color="auto" w:fill="auto"/>
              <w:spacing w:line="240" w:lineRule="auto"/>
              <w:ind w:left="283" w:firstLine="0"/>
              <w:jc w:val="left"/>
              <w:rPr>
                <w:sz w:val="24"/>
                <w:szCs w:val="24"/>
              </w:rPr>
            </w:pPr>
            <w:r w:rsidRPr="00B47037">
              <w:rPr>
                <w:rStyle w:val="22"/>
                <w:bCs/>
                <w:sz w:val="24"/>
                <w:szCs w:val="24"/>
              </w:rPr>
              <w:t>Музыкальные занятия.</w:t>
            </w:r>
          </w:p>
          <w:p w:rsidR="002C4220" w:rsidRPr="00B47037" w:rsidRDefault="002C4220" w:rsidP="00B83B59">
            <w:pPr>
              <w:pStyle w:val="31"/>
              <w:shd w:val="clear" w:color="auto" w:fill="auto"/>
              <w:spacing w:line="240" w:lineRule="auto"/>
              <w:ind w:left="283"/>
              <w:rPr>
                <w:sz w:val="24"/>
                <w:szCs w:val="24"/>
              </w:rPr>
            </w:pPr>
            <w:r w:rsidRPr="00B47037">
              <w:rPr>
                <w:rStyle w:val="30"/>
                <w:i w:val="0"/>
                <w:iCs w:val="0"/>
                <w:sz w:val="24"/>
                <w:szCs w:val="24"/>
              </w:rPr>
              <w:t>Слушание музыки.</w:t>
            </w:r>
          </w:p>
          <w:p w:rsidR="002C4220" w:rsidRPr="00B47037" w:rsidRDefault="002C4220" w:rsidP="00B83B59">
            <w:pPr>
              <w:pStyle w:val="ae"/>
              <w:widowControl/>
              <w:numPr>
                <w:ilvl w:val="0"/>
                <w:numId w:val="29"/>
              </w:numPr>
              <w:tabs>
                <w:tab w:val="left" w:pos="284"/>
              </w:tabs>
              <w:suppressAutoHyphens w:val="0"/>
              <w:spacing w:after="0"/>
              <w:ind w:left="283"/>
            </w:pPr>
            <w:r w:rsidRPr="00B47037">
              <w:t>Восприятие музыкальных произведений</w:t>
            </w:r>
          </w:p>
          <w:p w:rsidR="002C4220" w:rsidRPr="00B47037" w:rsidRDefault="002C4220" w:rsidP="00B83B59">
            <w:pPr>
              <w:pStyle w:val="ae"/>
              <w:widowControl/>
              <w:numPr>
                <w:ilvl w:val="0"/>
                <w:numId w:val="29"/>
              </w:numPr>
              <w:tabs>
                <w:tab w:val="left" w:pos="284"/>
              </w:tabs>
              <w:suppressAutoHyphens w:val="0"/>
              <w:spacing w:after="0"/>
              <w:ind w:left="283"/>
            </w:pPr>
            <w:r w:rsidRPr="00B47037">
              <w:t>Упражнения для развития голоса и слуха</w:t>
            </w:r>
          </w:p>
        </w:tc>
        <w:tc>
          <w:tcPr>
            <w:tcW w:w="5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B47037" w:rsidRDefault="002C4220" w:rsidP="00B83B59">
            <w:pPr>
              <w:pStyle w:val="ae"/>
              <w:spacing w:after="0"/>
              <w:ind w:left="120"/>
            </w:pPr>
            <w:r w:rsidRPr="00B47037">
              <w:rPr>
                <w:rStyle w:val="2pt3"/>
                <w:spacing w:val="0"/>
                <w:sz w:val="24"/>
                <w:szCs w:val="24"/>
              </w:rPr>
              <w:t>Продолжить</w:t>
            </w:r>
            <w:r w:rsidRPr="00B47037">
              <w:t xml:space="preserve"> развивать у детей музы</w:t>
            </w:r>
            <w:r w:rsidRPr="00B47037">
              <w:softHyphen/>
              <w:t>кальное восприятие, отзывчивость на музы</w:t>
            </w:r>
            <w:r w:rsidRPr="00B47037">
              <w:softHyphen/>
              <w:t xml:space="preserve">ку разного характера. </w:t>
            </w:r>
            <w:r w:rsidRPr="00B47037">
              <w:rPr>
                <w:rStyle w:val="2pt3"/>
                <w:spacing w:val="0"/>
                <w:sz w:val="24"/>
                <w:szCs w:val="24"/>
              </w:rPr>
              <w:t>Учить</w:t>
            </w:r>
            <w:r w:rsidRPr="00B47037">
              <w:t xml:space="preserve"> воспринимать и определять весе</w:t>
            </w:r>
            <w:r w:rsidRPr="00B47037">
              <w:softHyphen/>
              <w:t xml:space="preserve">лые и грустные произведения. </w:t>
            </w:r>
            <w:r w:rsidRPr="00B47037">
              <w:rPr>
                <w:rStyle w:val="2pt3"/>
                <w:spacing w:val="0"/>
                <w:sz w:val="24"/>
                <w:szCs w:val="24"/>
              </w:rPr>
              <w:t>Знакомить</w:t>
            </w:r>
            <w:r w:rsidRPr="00B47037">
              <w:t xml:space="preserve"> с произведениями П. И. Чай</w:t>
            </w:r>
            <w:r w:rsidRPr="00B47037">
              <w:softHyphen/>
              <w:t xml:space="preserve">ковского, Д. Б. Кабалевского. </w:t>
            </w:r>
            <w:r w:rsidRPr="00B47037">
              <w:rPr>
                <w:rStyle w:val="2pt3"/>
                <w:spacing w:val="0"/>
                <w:sz w:val="24"/>
                <w:szCs w:val="24"/>
              </w:rPr>
              <w:t>Учить</w:t>
            </w:r>
            <w:r w:rsidRPr="00B47037">
              <w:t xml:space="preserve"> различать динамику (тихое и гром</w:t>
            </w:r>
            <w:r w:rsidRPr="00B47037">
              <w:softHyphen/>
              <w:t>кое звучание)</w:t>
            </w:r>
          </w:p>
        </w:tc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B47037" w:rsidRDefault="002C4220" w:rsidP="00B83B59">
            <w:pPr>
              <w:pStyle w:val="ae"/>
              <w:spacing w:after="0"/>
              <w:jc w:val="both"/>
            </w:pPr>
            <w:r w:rsidRPr="00B47037">
              <w:t>«Ласковая просьба» Г. Свиридова, «Игра в лошадки» П. И. Чайковско</w:t>
            </w:r>
            <w:r w:rsidRPr="00B47037">
              <w:softHyphen/>
              <w:t>го, «Упрямый братишка» Д. Б. Ка</w:t>
            </w:r>
            <w:r w:rsidRPr="00B47037">
              <w:softHyphen/>
              <w:t>балевского, «Верхом на лошадке» А. Гречанинова, «Тихие и громкие звоночки», муз. Р. Рустамова, сл. Ю. Островского</w:t>
            </w:r>
          </w:p>
        </w:tc>
      </w:tr>
      <w:tr w:rsidR="002C4220" w:rsidRPr="00B47037" w:rsidTr="00B83B59">
        <w:trPr>
          <w:trHeight w:val="386"/>
        </w:trPr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B47037" w:rsidRDefault="002C4220" w:rsidP="00B83B59">
            <w:pPr>
              <w:pStyle w:val="31"/>
              <w:shd w:val="clear" w:color="auto" w:fill="auto"/>
              <w:spacing w:line="240" w:lineRule="auto"/>
              <w:ind w:left="283"/>
              <w:rPr>
                <w:sz w:val="24"/>
                <w:szCs w:val="24"/>
              </w:rPr>
            </w:pPr>
            <w:r w:rsidRPr="00B47037">
              <w:rPr>
                <w:rStyle w:val="30"/>
                <w:i w:val="0"/>
                <w:iCs w:val="0"/>
                <w:sz w:val="24"/>
                <w:szCs w:val="24"/>
              </w:rPr>
              <w:t>Пение.</w:t>
            </w:r>
          </w:p>
          <w:p w:rsidR="002C4220" w:rsidRPr="00B47037" w:rsidRDefault="002C4220" w:rsidP="00B83B59">
            <w:pPr>
              <w:pStyle w:val="ae"/>
              <w:spacing w:after="0"/>
              <w:ind w:left="283"/>
            </w:pPr>
            <w:r w:rsidRPr="00B47037">
              <w:t>• Усвоение песенных на</w:t>
            </w:r>
            <w:r w:rsidRPr="00B47037">
              <w:softHyphen/>
              <w:t>выков</w:t>
            </w:r>
          </w:p>
        </w:tc>
        <w:tc>
          <w:tcPr>
            <w:tcW w:w="5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B47037" w:rsidRDefault="002C4220" w:rsidP="00B83B59">
            <w:pPr>
              <w:pStyle w:val="ae"/>
              <w:spacing w:after="0"/>
              <w:ind w:left="120"/>
            </w:pPr>
            <w:r w:rsidRPr="00B47037">
              <w:rPr>
                <w:rStyle w:val="2pt3"/>
                <w:spacing w:val="0"/>
                <w:sz w:val="24"/>
                <w:szCs w:val="24"/>
              </w:rPr>
              <w:t>Формировать</w:t>
            </w:r>
            <w:r w:rsidRPr="00B47037">
              <w:t xml:space="preserve"> навыки пения без напря</w:t>
            </w:r>
            <w:r w:rsidRPr="00B47037">
              <w:softHyphen/>
              <w:t>жения, крика.</w:t>
            </w:r>
          </w:p>
          <w:p w:rsidR="002C4220" w:rsidRPr="00B47037" w:rsidRDefault="002C4220" w:rsidP="00B83B59">
            <w:pPr>
              <w:pStyle w:val="ae"/>
              <w:spacing w:after="0"/>
              <w:ind w:left="120"/>
            </w:pPr>
            <w:r w:rsidRPr="00B47037">
              <w:rPr>
                <w:rStyle w:val="2pt3"/>
                <w:spacing w:val="0"/>
                <w:sz w:val="24"/>
                <w:szCs w:val="24"/>
              </w:rPr>
              <w:t>Учить</w:t>
            </w:r>
            <w:r w:rsidRPr="00B47037">
              <w:t xml:space="preserve"> правильно передавать мелодию, сохранять интонацию</w:t>
            </w:r>
          </w:p>
        </w:tc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B47037" w:rsidRDefault="002C4220" w:rsidP="00B83B59">
            <w:pPr>
              <w:pStyle w:val="ae"/>
              <w:spacing w:after="0"/>
              <w:ind w:left="120"/>
            </w:pPr>
            <w:r w:rsidRPr="00B47037">
              <w:t>«Ходит осень», «Дождик», р. н. м., обработка Т. Попатенко</w:t>
            </w:r>
          </w:p>
        </w:tc>
      </w:tr>
      <w:tr w:rsidR="002C4220" w:rsidRPr="00437EB4" w:rsidTr="00B83B59">
        <w:trPr>
          <w:trHeight w:val="63"/>
        </w:trPr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pStyle w:val="31"/>
              <w:shd w:val="clear" w:color="auto" w:fill="auto"/>
              <w:spacing w:line="240" w:lineRule="auto"/>
              <w:ind w:left="283"/>
              <w:rPr>
                <w:i w:val="0"/>
                <w:sz w:val="24"/>
                <w:szCs w:val="24"/>
              </w:rPr>
            </w:pPr>
            <w:r w:rsidRPr="00437EB4">
              <w:rPr>
                <w:rStyle w:val="30"/>
                <w:i w:val="0"/>
                <w:iCs w:val="0"/>
                <w:sz w:val="24"/>
                <w:szCs w:val="24"/>
              </w:rPr>
              <w:t>Музыкально-ритмические движения.</w:t>
            </w:r>
          </w:p>
          <w:p w:rsidR="002C4220" w:rsidRPr="00437EB4" w:rsidRDefault="002C4220" w:rsidP="00B83B59">
            <w:pPr>
              <w:pStyle w:val="ae"/>
              <w:widowControl/>
              <w:numPr>
                <w:ilvl w:val="0"/>
                <w:numId w:val="35"/>
              </w:numPr>
              <w:tabs>
                <w:tab w:val="left" w:pos="274"/>
              </w:tabs>
              <w:suppressAutoHyphens w:val="0"/>
              <w:spacing w:after="0"/>
              <w:ind w:left="283"/>
            </w:pPr>
            <w:r w:rsidRPr="00437EB4">
              <w:t>Упражнения.</w:t>
            </w:r>
          </w:p>
          <w:p w:rsidR="002C4220" w:rsidRPr="00437EB4" w:rsidRDefault="002C4220" w:rsidP="00B83B59">
            <w:pPr>
              <w:pStyle w:val="ae"/>
              <w:widowControl/>
              <w:numPr>
                <w:ilvl w:val="0"/>
                <w:numId w:val="35"/>
              </w:numPr>
              <w:tabs>
                <w:tab w:val="left" w:pos="284"/>
              </w:tabs>
              <w:suppressAutoHyphens w:val="0"/>
              <w:spacing w:after="0"/>
              <w:ind w:left="283"/>
            </w:pPr>
            <w:r w:rsidRPr="00437EB4">
              <w:t>Пляски.</w:t>
            </w:r>
          </w:p>
          <w:p w:rsidR="002C4220" w:rsidRPr="00437EB4" w:rsidRDefault="002C4220" w:rsidP="00B83B59">
            <w:pPr>
              <w:pStyle w:val="ae"/>
              <w:widowControl/>
              <w:numPr>
                <w:ilvl w:val="0"/>
                <w:numId w:val="35"/>
              </w:numPr>
              <w:tabs>
                <w:tab w:val="left" w:pos="284"/>
              </w:tabs>
              <w:suppressAutoHyphens w:val="0"/>
              <w:spacing w:after="0"/>
              <w:ind w:left="283"/>
            </w:pPr>
            <w:r w:rsidRPr="00437EB4">
              <w:t>Игры</w:t>
            </w:r>
          </w:p>
        </w:tc>
        <w:tc>
          <w:tcPr>
            <w:tcW w:w="5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pStyle w:val="ae"/>
              <w:spacing w:after="0"/>
              <w:ind w:left="120"/>
            </w:pPr>
            <w:r w:rsidRPr="00437EB4">
              <w:rPr>
                <w:rStyle w:val="2pt3"/>
                <w:spacing w:val="0"/>
                <w:sz w:val="24"/>
                <w:szCs w:val="24"/>
              </w:rPr>
              <w:t>Упражнять</w:t>
            </w:r>
            <w:r w:rsidRPr="00437EB4">
              <w:t xml:space="preserve"> детей в бодром шаге, легком беге с листочками.</w:t>
            </w:r>
          </w:p>
          <w:p w:rsidR="002C4220" w:rsidRPr="00437EB4" w:rsidRDefault="002C4220" w:rsidP="00B83B59">
            <w:pPr>
              <w:pStyle w:val="ae"/>
              <w:spacing w:after="0"/>
              <w:ind w:left="120"/>
            </w:pPr>
            <w:r w:rsidRPr="00437EB4">
              <w:rPr>
                <w:rStyle w:val="2pt3"/>
                <w:spacing w:val="0"/>
                <w:sz w:val="24"/>
                <w:szCs w:val="24"/>
              </w:rPr>
              <w:t>Учить</w:t>
            </w:r>
            <w:r w:rsidRPr="00437EB4">
              <w:t xml:space="preserve"> образовывать и держать круг. </w:t>
            </w:r>
            <w:r w:rsidRPr="00437EB4">
              <w:rPr>
                <w:rStyle w:val="2pt3"/>
                <w:spacing w:val="0"/>
                <w:sz w:val="24"/>
                <w:szCs w:val="24"/>
              </w:rPr>
              <w:t>Различать</w:t>
            </w:r>
            <w:r w:rsidRPr="00437EB4">
              <w:t xml:space="preserve"> контрастную двухчастную форму, менять движения с помощью взрослых.</w:t>
            </w:r>
          </w:p>
          <w:p w:rsidR="002C4220" w:rsidRPr="00437EB4" w:rsidRDefault="002C4220" w:rsidP="00B83B59">
            <w:pPr>
              <w:pStyle w:val="ae"/>
              <w:spacing w:after="0"/>
              <w:ind w:left="120"/>
            </w:pPr>
            <w:r w:rsidRPr="00437EB4">
              <w:rPr>
                <w:rStyle w:val="2pt3"/>
                <w:spacing w:val="0"/>
                <w:sz w:val="24"/>
                <w:szCs w:val="24"/>
              </w:rPr>
              <w:t>Приучать</w:t>
            </w:r>
            <w:r w:rsidRPr="00437EB4">
              <w:t xml:space="preserve"> детей танцевать в парах, не терять партнера.</w:t>
            </w:r>
          </w:p>
          <w:p w:rsidR="002C4220" w:rsidRPr="00437EB4" w:rsidRDefault="002C4220" w:rsidP="00B83B59">
            <w:pPr>
              <w:pStyle w:val="ae"/>
              <w:spacing w:after="0"/>
              <w:ind w:left="120"/>
            </w:pPr>
            <w:r w:rsidRPr="00437EB4">
              <w:rPr>
                <w:rStyle w:val="2pt3"/>
                <w:spacing w:val="0"/>
                <w:sz w:val="24"/>
                <w:szCs w:val="24"/>
              </w:rPr>
              <w:t>Учить</w:t>
            </w:r>
            <w:r w:rsidRPr="00437EB4">
              <w:t xml:space="preserve"> ориентироваться в пространстве, реагировать на смену музыки. </w:t>
            </w:r>
            <w:r w:rsidRPr="00437EB4">
              <w:rPr>
                <w:rStyle w:val="2pt3"/>
                <w:spacing w:val="0"/>
                <w:sz w:val="24"/>
                <w:szCs w:val="24"/>
              </w:rPr>
              <w:t>Учить</w:t>
            </w:r>
            <w:r w:rsidRPr="00437EB4">
              <w:t xml:space="preserve"> играть, используя навыки пения</w:t>
            </w:r>
          </w:p>
          <w:p w:rsidR="002C4220" w:rsidRPr="00437EB4" w:rsidRDefault="002C4220" w:rsidP="00B83B59">
            <w:pPr>
              <w:pStyle w:val="ae"/>
              <w:spacing w:after="0"/>
              <w:ind w:left="120"/>
            </w:pPr>
          </w:p>
          <w:p w:rsidR="002C4220" w:rsidRPr="00437EB4" w:rsidRDefault="002C4220" w:rsidP="00B83B59">
            <w:pPr>
              <w:pStyle w:val="ae"/>
              <w:spacing w:after="0"/>
            </w:pPr>
          </w:p>
        </w:tc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pStyle w:val="ae"/>
              <w:spacing w:after="0"/>
              <w:ind w:left="120"/>
            </w:pPr>
            <w:r w:rsidRPr="00437EB4">
              <w:t>«Ножками затопали» М. Раухверге- ра; «Хоровод», р. н. м., обработка М. Раухвергера; «Упражнение с листочками» Р. Рустамова. «Колобок», р. н. м.; «Танец с лис</w:t>
            </w:r>
            <w:r w:rsidRPr="00437EB4">
              <w:softHyphen/>
              <w:t>точками» А. Филиппенко. «Мишка» М. Раухвергера, «Дети и волк» М. Красева</w:t>
            </w:r>
          </w:p>
        </w:tc>
      </w:tr>
      <w:tr w:rsidR="002C4220" w:rsidRPr="00437EB4" w:rsidTr="00B83B59">
        <w:trPr>
          <w:trHeight w:val="328"/>
        </w:trPr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pStyle w:val="ae"/>
              <w:spacing w:after="0"/>
              <w:jc w:val="both"/>
            </w:pPr>
            <w:r w:rsidRPr="00437EB4">
              <w:rPr>
                <w:rStyle w:val="210"/>
                <w:bCs/>
                <w:sz w:val="24"/>
                <w:szCs w:val="24"/>
              </w:rPr>
              <w:t>Самостоятельная му</w:t>
            </w:r>
            <w:r w:rsidRPr="00437EB4">
              <w:rPr>
                <w:rStyle w:val="210"/>
                <w:bCs/>
                <w:sz w:val="24"/>
                <w:szCs w:val="24"/>
              </w:rPr>
              <w:softHyphen/>
              <w:t>зыкальная деятельность</w:t>
            </w:r>
          </w:p>
        </w:tc>
        <w:tc>
          <w:tcPr>
            <w:tcW w:w="5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B4">
              <w:rPr>
                <w:rStyle w:val="2pt2"/>
                <w:spacing w:val="0"/>
                <w:sz w:val="24"/>
                <w:szCs w:val="24"/>
              </w:rPr>
              <w:t xml:space="preserve">Вызывать </w:t>
            </w:r>
            <w:r w:rsidRPr="00437EB4">
              <w:rPr>
                <w:rFonts w:ascii="Times New Roman" w:hAnsi="Times New Roman"/>
                <w:sz w:val="24"/>
                <w:szCs w:val="24"/>
              </w:rPr>
              <w:t>желание применять музы</w:t>
            </w:r>
            <w:r w:rsidRPr="00437EB4">
              <w:rPr>
                <w:rFonts w:ascii="Times New Roman" w:hAnsi="Times New Roman"/>
                <w:sz w:val="24"/>
                <w:szCs w:val="24"/>
              </w:rPr>
              <w:softHyphen/>
              <w:t>кальный опыт вне музыкальных занятий</w:t>
            </w:r>
          </w:p>
        </w:tc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B4">
              <w:rPr>
                <w:rFonts w:ascii="Times New Roman" w:hAnsi="Times New Roman"/>
                <w:sz w:val="24"/>
                <w:szCs w:val="24"/>
              </w:rPr>
              <w:t>«Кукла танцует и поет»</w:t>
            </w:r>
          </w:p>
        </w:tc>
      </w:tr>
      <w:tr w:rsidR="002C4220" w:rsidRPr="00437EB4" w:rsidTr="00B83B59">
        <w:trPr>
          <w:trHeight w:val="384"/>
        </w:trPr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pStyle w:val="ae"/>
              <w:spacing w:after="0"/>
              <w:jc w:val="both"/>
            </w:pPr>
            <w:r w:rsidRPr="00437EB4">
              <w:rPr>
                <w:rStyle w:val="210"/>
                <w:bCs/>
                <w:sz w:val="24"/>
                <w:szCs w:val="24"/>
              </w:rPr>
              <w:t>Праздники и развле</w:t>
            </w:r>
            <w:r w:rsidRPr="00437EB4">
              <w:rPr>
                <w:rStyle w:val="210"/>
                <w:bCs/>
                <w:sz w:val="24"/>
                <w:szCs w:val="24"/>
              </w:rPr>
              <w:softHyphen/>
              <w:t>чения</w:t>
            </w:r>
          </w:p>
        </w:tc>
        <w:tc>
          <w:tcPr>
            <w:tcW w:w="5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B4">
              <w:rPr>
                <w:rStyle w:val="2pt2"/>
                <w:spacing w:val="0"/>
                <w:sz w:val="24"/>
                <w:szCs w:val="24"/>
              </w:rPr>
              <w:t>Создавать</w:t>
            </w:r>
            <w:r w:rsidRPr="00437EB4">
              <w:rPr>
                <w:rFonts w:ascii="Times New Roman" w:hAnsi="Times New Roman"/>
                <w:sz w:val="24"/>
                <w:szCs w:val="24"/>
              </w:rPr>
              <w:t xml:space="preserve"> атмосферу радости, воспи</w:t>
            </w:r>
            <w:r w:rsidRPr="00437EB4">
              <w:rPr>
                <w:rFonts w:ascii="Times New Roman" w:hAnsi="Times New Roman"/>
                <w:sz w:val="24"/>
                <w:szCs w:val="24"/>
              </w:rPr>
              <w:softHyphen/>
              <w:t xml:space="preserve">тывать эстетический вкус. </w:t>
            </w:r>
            <w:r w:rsidRPr="00437EB4">
              <w:rPr>
                <w:rStyle w:val="2pt2"/>
                <w:spacing w:val="0"/>
                <w:sz w:val="24"/>
                <w:szCs w:val="24"/>
              </w:rPr>
              <w:t>Вызывать</w:t>
            </w:r>
            <w:r w:rsidRPr="00437EB4">
              <w:rPr>
                <w:rFonts w:ascii="Times New Roman" w:hAnsi="Times New Roman"/>
                <w:sz w:val="24"/>
                <w:szCs w:val="24"/>
              </w:rPr>
              <w:t xml:space="preserve"> желание участвовать в празд</w:t>
            </w:r>
            <w:r w:rsidRPr="00437EB4">
              <w:rPr>
                <w:rFonts w:ascii="Times New Roman" w:hAnsi="Times New Roman"/>
                <w:sz w:val="24"/>
                <w:szCs w:val="24"/>
              </w:rPr>
              <w:softHyphen/>
              <w:t>ничном действии</w:t>
            </w:r>
          </w:p>
        </w:tc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B4">
              <w:rPr>
                <w:rFonts w:ascii="Times New Roman" w:hAnsi="Times New Roman"/>
                <w:sz w:val="24"/>
                <w:szCs w:val="24"/>
              </w:rPr>
              <w:t>«Зайка простудился» (кукольный спектакль)</w:t>
            </w:r>
          </w:p>
        </w:tc>
      </w:tr>
      <w:tr w:rsidR="002C4220" w:rsidRPr="00437EB4" w:rsidTr="00B83B59">
        <w:trPr>
          <w:trHeight w:val="133"/>
        </w:trPr>
        <w:tc>
          <w:tcPr>
            <w:tcW w:w="149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E8333D" w:rsidRDefault="002C4220" w:rsidP="00B83B59">
            <w:pPr>
              <w:pStyle w:val="21"/>
              <w:shd w:val="clear" w:color="auto" w:fill="auto"/>
              <w:spacing w:line="240" w:lineRule="auto"/>
              <w:ind w:left="6880"/>
              <w:rPr>
                <w:b/>
                <w:sz w:val="24"/>
                <w:szCs w:val="24"/>
              </w:rPr>
            </w:pPr>
            <w:r w:rsidRPr="00E8333D">
              <w:rPr>
                <w:rStyle w:val="210"/>
                <w:b/>
                <w:bCs/>
                <w:sz w:val="24"/>
                <w:szCs w:val="24"/>
              </w:rPr>
              <w:t>Ноябрь</w:t>
            </w:r>
          </w:p>
        </w:tc>
      </w:tr>
      <w:tr w:rsidR="002C4220" w:rsidRPr="00437EB4" w:rsidTr="00B83B59">
        <w:trPr>
          <w:trHeight w:val="813"/>
        </w:trPr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pStyle w:val="2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437EB4">
              <w:rPr>
                <w:rStyle w:val="210"/>
                <w:bCs/>
                <w:sz w:val="24"/>
                <w:szCs w:val="24"/>
              </w:rPr>
              <w:lastRenderedPageBreak/>
              <w:t>I. Музыкальные занятия.</w:t>
            </w:r>
          </w:p>
          <w:p w:rsidR="002C4220" w:rsidRPr="00437EB4" w:rsidRDefault="002C4220" w:rsidP="00B83B59">
            <w:pPr>
              <w:pStyle w:val="31"/>
              <w:shd w:val="clear" w:color="auto" w:fill="auto"/>
              <w:spacing w:line="240" w:lineRule="auto"/>
              <w:ind w:left="140"/>
              <w:rPr>
                <w:i w:val="0"/>
                <w:sz w:val="24"/>
                <w:szCs w:val="24"/>
              </w:rPr>
            </w:pPr>
            <w:r w:rsidRPr="00437EB4">
              <w:rPr>
                <w:rStyle w:val="37"/>
                <w:i w:val="0"/>
                <w:iCs w:val="0"/>
                <w:sz w:val="24"/>
                <w:szCs w:val="24"/>
              </w:rPr>
              <w:t>Слушание музыки.</w:t>
            </w:r>
          </w:p>
          <w:p w:rsidR="002C4220" w:rsidRPr="00437EB4" w:rsidRDefault="002C4220" w:rsidP="00B83B59">
            <w:pPr>
              <w:pStyle w:val="ae"/>
              <w:widowControl/>
              <w:numPr>
                <w:ilvl w:val="0"/>
                <w:numId w:val="30"/>
              </w:numPr>
              <w:tabs>
                <w:tab w:val="left" w:pos="294"/>
              </w:tabs>
              <w:suppressAutoHyphens w:val="0"/>
              <w:spacing w:after="0"/>
              <w:ind w:left="140"/>
            </w:pPr>
            <w:r w:rsidRPr="00437EB4">
              <w:t>Восприятие музыкальных произведений.</w:t>
            </w:r>
          </w:p>
          <w:p w:rsidR="002C4220" w:rsidRPr="00437EB4" w:rsidRDefault="002C4220" w:rsidP="00B83B59">
            <w:pPr>
              <w:pStyle w:val="ae"/>
              <w:widowControl/>
              <w:numPr>
                <w:ilvl w:val="0"/>
                <w:numId w:val="30"/>
              </w:numPr>
              <w:tabs>
                <w:tab w:val="left" w:pos="284"/>
              </w:tabs>
              <w:suppressAutoHyphens w:val="0"/>
              <w:spacing w:after="0"/>
              <w:ind w:left="140"/>
            </w:pPr>
            <w:r w:rsidRPr="00437EB4">
              <w:t>Упражнения для развития голоса и слуха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pStyle w:val="ae"/>
              <w:spacing w:after="0"/>
              <w:ind w:left="120"/>
            </w:pPr>
            <w:r w:rsidRPr="00437EB4">
              <w:rPr>
                <w:rStyle w:val="2pt2"/>
                <w:rFonts w:eastAsia="Arial Unicode MS"/>
                <w:spacing w:val="0"/>
                <w:sz w:val="24"/>
                <w:szCs w:val="24"/>
              </w:rPr>
              <w:t>Воспитывать</w:t>
            </w:r>
            <w:r w:rsidRPr="00437EB4">
              <w:t xml:space="preserve"> эмоциональную отзыв</w:t>
            </w:r>
            <w:r w:rsidRPr="00437EB4">
              <w:softHyphen/>
              <w:t xml:space="preserve">чивость на музыку разного характера. </w:t>
            </w:r>
            <w:r w:rsidRPr="00437EB4">
              <w:rPr>
                <w:rStyle w:val="2pt2"/>
                <w:rFonts w:eastAsia="Arial Unicode MS"/>
                <w:spacing w:val="0"/>
                <w:sz w:val="24"/>
                <w:szCs w:val="24"/>
              </w:rPr>
              <w:t>Учить</w:t>
            </w:r>
            <w:r w:rsidRPr="00437EB4">
              <w:t xml:space="preserve"> различать жанры (песня, танец, марш).</w:t>
            </w:r>
          </w:p>
          <w:p w:rsidR="002C4220" w:rsidRPr="00437EB4" w:rsidRDefault="002C4220" w:rsidP="00B83B59">
            <w:pPr>
              <w:pStyle w:val="ae"/>
              <w:spacing w:after="0"/>
              <w:ind w:left="120"/>
            </w:pPr>
            <w:r w:rsidRPr="00437EB4">
              <w:rPr>
                <w:rStyle w:val="2pt2"/>
                <w:rFonts w:eastAsia="Arial Unicode MS"/>
                <w:spacing w:val="0"/>
                <w:sz w:val="24"/>
                <w:szCs w:val="24"/>
              </w:rPr>
              <w:t>Накапливать</w:t>
            </w:r>
            <w:r w:rsidRPr="00437EB4">
              <w:t xml:space="preserve"> багаж музыкальных впе</w:t>
            </w:r>
            <w:r w:rsidRPr="00437EB4">
              <w:softHyphen/>
              <w:t xml:space="preserve">чатлений, опыт восприятия музыки. </w:t>
            </w:r>
            <w:r w:rsidRPr="00437EB4">
              <w:rPr>
                <w:rStyle w:val="2pt2"/>
                <w:rFonts w:eastAsia="Arial Unicode MS"/>
                <w:spacing w:val="0"/>
                <w:sz w:val="24"/>
                <w:szCs w:val="24"/>
              </w:rPr>
              <w:t>Узнавать</w:t>
            </w:r>
            <w:r w:rsidRPr="00437EB4">
              <w:t xml:space="preserve"> знакомые произведения. </w:t>
            </w:r>
            <w:r w:rsidRPr="00437EB4">
              <w:rPr>
                <w:rStyle w:val="2pt2"/>
                <w:rFonts w:eastAsia="Arial Unicode MS"/>
                <w:spacing w:val="0"/>
                <w:sz w:val="24"/>
                <w:szCs w:val="24"/>
              </w:rPr>
              <w:t>Различать</w:t>
            </w:r>
            <w:r w:rsidRPr="00437EB4">
              <w:t xml:space="preserve"> высокое и низкое звучание</w:t>
            </w:r>
          </w:p>
        </w:tc>
        <w:tc>
          <w:tcPr>
            <w:tcW w:w="5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pStyle w:val="ae"/>
              <w:spacing w:after="0"/>
              <w:ind w:left="120"/>
            </w:pPr>
            <w:r w:rsidRPr="00437EB4">
              <w:t>Русские народные колыбельные песни. «Камаринская», р. н. п.; «Ко</w:t>
            </w:r>
            <w:r w:rsidRPr="00437EB4">
              <w:softHyphen/>
              <w:t>лыбельная» В. Моцарта, «Марш» П. И. Чайковского, «Вальс» С. Май- капара, «Чей домик?», муз. Е. Ти- личеевой, сл. Ю. Островского; «На чем играю?», муз. Р. Рустамова, сл. Ю. Островского</w:t>
            </w:r>
          </w:p>
        </w:tc>
      </w:tr>
      <w:tr w:rsidR="002C4220" w:rsidRPr="00437EB4" w:rsidTr="00B83B59">
        <w:trPr>
          <w:trHeight w:val="517"/>
        </w:trPr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pStyle w:val="31"/>
              <w:shd w:val="clear" w:color="auto" w:fill="auto"/>
              <w:spacing w:line="240" w:lineRule="auto"/>
              <w:ind w:left="140"/>
              <w:rPr>
                <w:i w:val="0"/>
                <w:sz w:val="24"/>
                <w:szCs w:val="24"/>
              </w:rPr>
            </w:pPr>
            <w:r w:rsidRPr="00437EB4">
              <w:rPr>
                <w:rStyle w:val="37"/>
                <w:i w:val="0"/>
                <w:iCs w:val="0"/>
                <w:sz w:val="24"/>
                <w:szCs w:val="24"/>
              </w:rPr>
              <w:t>Пение.</w:t>
            </w:r>
          </w:p>
          <w:p w:rsidR="002C4220" w:rsidRPr="00437EB4" w:rsidRDefault="002C4220" w:rsidP="00B83B59">
            <w:pPr>
              <w:pStyle w:val="ae"/>
              <w:spacing w:after="0"/>
              <w:ind w:left="140"/>
            </w:pPr>
            <w:r w:rsidRPr="00437EB4">
              <w:t>• Усвоение песенных на</w:t>
            </w:r>
            <w:r w:rsidRPr="00437EB4">
              <w:softHyphen/>
              <w:t>выков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pStyle w:val="ae"/>
              <w:spacing w:after="0"/>
              <w:ind w:left="120"/>
            </w:pPr>
            <w:r w:rsidRPr="00437EB4">
              <w:rPr>
                <w:rStyle w:val="2pt2"/>
                <w:rFonts w:eastAsia="Arial Unicode MS"/>
                <w:spacing w:val="0"/>
                <w:sz w:val="24"/>
                <w:szCs w:val="24"/>
              </w:rPr>
              <w:t>Продолжить</w:t>
            </w:r>
            <w:r w:rsidRPr="00437EB4">
              <w:t xml:space="preserve"> формировать навыки пе</w:t>
            </w:r>
            <w:r w:rsidRPr="00437EB4">
              <w:softHyphen/>
              <w:t xml:space="preserve">ния без напряжения, крика. </w:t>
            </w:r>
            <w:r w:rsidRPr="00437EB4">
              <w:rPr>
                <w:rStyle w:val="2pt2"/>
                <w:rFonts w:eastAsia="Arial Unicode MS"/>
                <w:spacing w:val="0"/>
                <w:sz w:val="24"/>
                <w:szCs w:val="24"/>
              </w:rPr>
              <w:t>Учить</w:t>
            </w:r>
            <w:r w:rsidRPr="00437EB4">
              <w:t xml:space="preserve"> правильно передавать мелодию, сохранять интонацию. </w:t>
            </w:r>
            <w:r w:rsidRPr="00437EB4">
              <w:rPr>
                <w:rStyle w:val="2pt2"/>
                <w:rFonts w:eastAsia="Arial Unicode MS"/>
                <w:spacing w:val="0"/>
                <w:sz w:val="24"/>
                <w:szCs w:val="24"/>
              </w:rPr>
              <w:t>Петь</w:t>
            </w:r>
            <w:r w:rsidRPr="00437EB4">
              <w:t xml:space="preserve"> слитно, слушать пение других детей</w:t>
            </w:r>
          </w:p>
        </w:tc>
        <w:tc>
          <w:tcPr>
            <w:tcW w:w="5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pStyle w:val="ae"/>
              <w:spacing w:after="0"/>
              <w:ind w:left="120"/>
            </w:pPr>
            <w:r w:rsidRPr="00437EB4">
              <w:t>«Новый год», муз. Ю. Слонова, сл. И. Михайловой; «Наступил но</w:t>
            </w:r>
            <w:r w:rsidRPr="00437EB4">
              <w:softHyphen/>
              <w:t>вый год», «Дед Мороз», муз. А. Фи</w:t>
            </w:r>
            <w:r w:rsidRPr="00437EB4">
              <w:softHyphen/>
              <w:t>липпенко, сл. Т. Волгиной</w:t>
            </w:r>
          </w:p>
        </w:tc>
      </w:tr>
      <w:tr w:rsidR="002C4220" w:rsidRPr="00437EB4" w:rsidTr="00B83B59">
        <w:trPr>
          <w:trHeight w:val="721"/>
        </w:trPr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pStyle w:val="31"/>
              <w:shd w:val="clear" w:color="auto" w:fill="auto"/>
              <w:spacing w:line="240" w:lineRule="auto"/>
              <w:ind w:left="140"/>
              <w:rPr>
                <w:i w:val="0"/>
                <w:sz w:val="24"/>
                <w:szCs w:val="24"/>
              </w:rPr>
            </w:pPr>
            <w:r w:rsidRPr="00437EB4">
              <w:rPr>
                <w:rStyle w:val="37"/>
                <w:i w:val="0"/>
                <w:iCs w:val="0"/>
                <w:sz w:val="24"/>
                <w:szCs w:val="24"/>
              </w:rPr>
              <w:t>Музыкально-ритмические движения.</w:t>
            </w:r>
          </w:p>
          <w:p w:rsidR="002C4220" w:rsidRPr="00437EB4" w:rsidRDefault="002C4220" w:rsidP="00B83B59">
            <w:pPr>
              <w:pStyle w:val="ae"/>
              <w:widowControl/>
              <w:numPr>
                <w:ilvl w:val="0"/>
                <w:numId w:val="36"/>
              </w:numPr>
              <w:tabs>
                <w:tab w:val="left" w:pos="279"/>
              </w:tabs>
              <w:suppressAutoHyphens w:val="0"/>
              <w:spacing w:after="0"/>
              <w:ind w:left="140"/>
            </w:pPr>
            <w:r w:rsidRPr="00437EB4">
              <w:t>Упражнения.</w:t>
            </w:r>
          </w:p>
          <w:p w:rsidR="002C4220" w:rsidRPr="00437EB4" w:rsidRDefault="002C4220" w:rsidP="00B83B59">
            <w:pPr>
              <w:pStyle w:val="ae"/>
              <w:widowControl/>
              <w:numPr>
                <w:ilvl w:val="0"/>
                <w:numId w:val="36"/>
              </w:numPr>
              <w:tabs>
                <w:tab w:val="left" w:pos="294"/>
              </w:tabs>
              <w:suppressAutoHyphens w:val="0"/>
              <w:spacing w:after="0"/>
              <w:ind w:left="140"/>
            </w:pPr>
            <w:r w:rsidRPr="00437EB4">
              <w:t>Пляски.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pStyle w:val="ae"/>
              <w:spacing w:after="0"/>
              <w:jc w:val="both"/>
            </w:pPr>
            <w:r w:rsidRPr="00437EB4">
              <w:rPr>
                <w:rStyle w:val="2pt2"/>
                <w:rFonts w:eastAsia="Arial Unicode MS"/>
                <w:spacing w:val="0"/>
                <w:sz w:val="24"/>
                <w:szCs w:val="24"/>
              </w:rPr>
              <w:t>Упражнять</w:t>
            </w:r>
            <w:r w:rsidRPr="00437EB4">
              <w:t xml:space="preserve"> детей в различных видах ходьбы, привыкать выполнять движения в парах.</w:t>
            </w:r>
          </w:p>
          <w:p w:rsidR="002C4220" w:rsidRPr="00437EB4" w:rsidRDefault="002C4220" w:rsidP="00B83B59">
            <w:pPr>
              <w:pStyle w:val="ae"/>
              <w:spacing w:after="0"/>
              <w:ind w:left="120"/>
            </w:pPr>
            <w:r w:rsidRPr="00437EB4">
              <w:rPr>
                <w:rStyle w:val="2pt2"/>
                <w:rFonts w:eastAsia="Arial Unicode MS"/>
                <w:spacing w:val="0"/>
                <w:sz w:val="24"/>
                <w:szCs w:val="24"/>
              </w:rPr>
              <w:t>Выполнять</w:t>
            </w:r>
            <w:r w:rsidRPr="00437EB4">
              <w:t xml:space="preserve"> движения неторопливо, в темпе музыки.</w:t>
            </w:r>
          </w:p>
          <w:p w:rsidR="002C4220" w:rsidRPr="00437EB4" w:rsidRDefault="002C4220" w:rsidP="00B83B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B4">
              <w:rPr>
                <w:rFonts w:ascii="Times New Roman" w:hAnsi="Times New Roman"/>
                <w:sz w:val="24"/>
                <w:szCs w:val="24"/>
              </w:rPr>
              <w:t>Учить танцевать без суеты, слушать музыку, удержи</w:t>
            </w:r>
            <w:r w:rsidRPr="00437EB4">
              <w:rPr>
                <w:rFonts w:ascii="Times New Roman" w:hAnsi="Times New Roman"/>
                <w:sz w:val="24"/>
                <w:szCs w:val="24"/>
              </w:rPr>
              <w:softHyphen/>
              <w:t>вать пару в течение танца.</w:t>
            </w:r>
          </w:p>
          <w:p w:rsidR="002C4220" w:rsidRPr="00437EB4" w:rsidRDefault="002C4220" w:rsidP="00B83B59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437EB4">
              <w:rPr>
                <w:rFonts w:ascii="Times New Roman" w:hAnsi="Times New Roman"/>
                <w:sz w:val="24"/>
                <w:szCs w:val="24"/>
              </w:rPr>
              <w:t>Приучать мальчиков приглашать девочек и провожать после танца.</w:t>
            </w:r>
          </w:p>
          <w:p w:rsidR="002C4220" w:rsidRPr="00437EB4" w:rsidRDefault="002C4220" w:rsidP="00B83B59">
            <w:pPr>
              <w:pStyle w:val="ae"/>
              <w:spacing w:after="0"/>
              <w:ind w:left="120"/>
            </w:pPr>
          </w:p>
        </w:tc>
        <w:tc>
          <w:tcPr>
            <w:tcW w:w="5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shd w:val="clear" w:color="auto" w:fill="FFFFFF"/>
              <w:spacing w:after="0" w:line="240" w:lineRule="auto"/>
              <w:ind w:right="34" w:firstLine="5"/>
              <w:rPr>
                <w:rFonts w:ascii="Times New Roman" w:hAnsi="Times New Roman"/>
                <w:sz w:val="24"/>
                <w:szCs w:val="24"/>
              </w:rPr>
            </w:pPr>
            <w:r w:rsidRPr="00437EB4">
              <w:rPr>
                <w:rFonts w:ascii="Times New Roman" w:hAnsi="Times New Roman"/>
                <w:sz w:val="24"/>
                <w:szCs w:val="24"/>
              </w:rPr>
              <w:t>«Погуляем» Т. Ломовой, «Ритмич</w:t>
            </w:r>
            <w:r w:rsidRPr="00437EB4">
              <w:rPr>
                <w:rFonts w:ascii="Times New Roman" w:hAnsi="Times New Roman"/>
                <w:sz w:val="24"/>
                <w:szCs w:val="24"/>
              </w:rPr>
              <w:softHyphen/>
              <w:t>ные хлопки» В. Герчик, «Кружение в парах» Т. Вилькорейской; «Эле</w:t>
            </w:r>
            <w:r w:rsidRPr="00437EB4">
              <w:rPr>
                <w:rFonts w:ascii="Times New Roman" w:hAnsi="Times New Roman"/>
                <w:sz w:val="24"/>
                <w:szCs w:val="24"/>
              </w:rPr>
              <w:softHyphen/>
              <w:t>менты парного танца», р. н. м., об</w:t>
            </w:r>
            <w:r w:rsidRPr="00437EB4">
              <w:rPr>
                <w:rFonts w:ascii="Times New Roman" w:hAnsi="Times New Roman"/>
                <w:sz w:val="24"/>
                <w:szCs w:val="24"/>
              </w:rPr>
              <w:softHyphen/>
              <w:t>работка М. Раухвергера. « Раз, два, хлоп в ладоши» латвийская народная полька; «Пляска с сосульками», укр. н. м., об</w:t>
            </w:r>
            <w:r w:rsidRPr="00437EB4">
              <w:rPr>
                <w:rFonts w:ascii="Times New Roman" w:hAnsi="Times New Roman"/>
                <w:sz w:val="24"/>
                <w:szCs w:val="24"/>
              </w:rPr>
              <w:softHyphen/>
              <w:t>работка М. Раухвергера.</w:t>
            </w:r>
          </w:p>
          <w:p w:rsidR="002C4220" w:rsidRPr="00437EB4" w:rsidRDefault="002C4220" w:rsidP="00B83B59">
            <w:pPr>
              <w:pStyle w:val="ae"/>
              <w:spacing w:after="0"/>
              <w:jc w:val="both"/>
            </w:pPr>
          </w:p>
        </w:tc>
      </w:tr>
      <w:tr w:rsidR="002C4220" w:rsidRPr="00437EB4" w:rsidTr="00B83B59">
        <w:trPr>
          <w:trHeight w:val="721"/>
        </w:trPr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pStyle w:val="ae"/>
              <w:spacing w:after="0"/>
              <w:ind w:left="140"/>
            </w:pPr>
            <w:r w:rsidRPr="00437EB4">
              <w:t>• Игры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EB4">
              <w:rPr>
                <w:rStyle w:val="2pt1"/>
                <w:spacing w:val="0"/>
                <w:sz w:val="24"/>
                <w:szCs w:val="24"/>
              </w:rPr>
              <w:t>Приучать</w:t>
            </w:r>
            <w:r w:rsidRPr="00437EB4">
              <w:rPr>
                <w:rFonts w:ascii="Times New Roman" w:hAnsi="Times New Roman"/>
                <w:sz w:val="24"/>
                <w:szCs w:val="24"/>
              </w:rPr>
              <w:t xml:space="preserve"> мальчиков приглашать на та</w:t>
            </w:r>
            <w:r w:rsidRPr="00437EB4">
              <w:rPr>
                <w:rFonts w:ascii="Times New Roman" w:hAnsi="Times New Roman"/>
                <w:sz w:val="24"/>
                <w:szCs w:val="24"/>
              </w:rPr>
              <w:softHyphen/>
              <w:t xml:space="preserve">нец девочек и провожать после танца. </w:t>
            </w:r>
            <w:r w:rsidRPr="00437EB4">
              <w:rPr>
                <w:rStyle w:val="2pt1"/>
                <w:spacing w:val="0"/>
                <w:sz w:val="24"/>
                <w:szCs w:val="24"/>
              </w:rPr>
              <w:t>Учить</w:t>
            </w:r>
            <w:r w:rsidRPr="00437EB4">
              <w:rPr>
                <w:rFonts w:ascii="Times New Roman" w:hAnsi="Times New Roman"/>
                <w:sz w:val="24"/>
                <w:szCs w:val="24"/>
              </w:rPr>
              <w:t xml:space="preserve"> быстро реагировать на смену час</w:t>
            </w:r>
            <w:r w:rsidRPr="00437EB4">
              <w:rPr>
                <w:rFonts w:ascii="Times New Roman" w:hAnsi="Times New Roman"/>
                <w:sz w:val="24"/>
                <w:szCs w:val="24"/>
              </w:rPr>
              <w:softHyphen/>
              <w:t xml:space="preserve">тей музыки сменой движений. </w:t>
            </w:r>
            <w:r w:rsidRPr="00437EB4">
              <w:rPr>
                <w:rStyle w:val="2pt1"/>
                <w:spacing w:val="0"/>
                <w:sz w:val="24"/>
                <w:szCs w:val="24"/>
              </w:rPr>
              <w:t>Развивать</w:t>
            </w:r>
            <w:r w:rsidRPr="00437EB4">
              <w:rPr>
                <w:rFonts w:ascii="Times New Roman" w:hAnsi="Times New Roman"/>
                <w:sz w:val="24"/>
                <w:szCs w:val="24"/>
              </w:rPr>
              <w:t xml:space="preserve"> ловкость, подвижность, пла</w:t>
            </w:r>
            <w:r w:rsidRPr="00437EB4">
              <w:rPr>
                <w:rFonts w:ascii="Times New Roman" w:hAnsi="Times New Roman"/>
                <w:sz w:val="24"/>
                <w:szCs w:val="24"/>
              </w:rPr>
              <w:softHyphen/>
              <w:t>стичность</w:t>
            </w:r>
          </w:p>
        </w:tc>
        <w:tc>
          <w:tcPr>
            <w:tcW w:w="548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EB4">
              <w:rPr>
                <w:rFonts w:ascii="Times New Roman" w:hAnsi="Times New Roman"/>
                <w:sz w:val="24"/>
                <w:szCs w:val="24"/>
              </w:rPr>
              <w:t>«Игра с сосульками», «Солнышко и дождик», муз. М. Раухвергера, Б. Антюфеева, ел. А. Барто</w:t>
            </w:r>
          </w:p>
        </w:tc>
      </w:tr>
      <w:tr w:rsidR="002C4220" w:rsidRPr="00437EB4" w:rsidTr="00B83B59">
        <w:trPr>
          <w:trHeight w:val="251"/>
        </w:trPr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pStyle w:val="ae"/>
              <w:spacing w:after="0"/>
              <w:ind w:left="140"/>
            </w:pPr>
            <w:r w:rsidRPr="00437EB4">
              <w:rPr>
                <w:rStyle w:val="29"/>
                <w:bCs/>
                <w:iCs/>
                <w:sz w:val="24"/>
                <w:szCs w:val="24"/>
              </w:rPr>
              <w:t xml:space="preserve"> Самостоятельная музы</w:t>
            </w:r>
            <w:r w:rsidRPr="00437EB4">
              <w:rPr>
                <w:rStyle w:val="29"/>
                <w:bCs/>
                <w:iCs/>
                <w:sz w:val="24"/>
                <w:szCs w:val="24"/>
              </w:rPr>
              <w:softHyphen/>
              <w:t>кальная деятельность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EB4">
              <w:rPr>
                <w:rStyle w:val="2pt1"/>
                <w:spacing w:val="0"/>
                <w:sz w:val="24"/>
                <w:szCs w:val="24"/>
              </w:rPr>
              <w:t>Ориентироваться</w:t>
            </w:r>
            <w:r w:rsidRPr="00437EB4">
              <w:rPr>
                <w:rFonts w:ascii="Times New Roman" w:hAnsi="Times New Roman"/>
                <w:sz w:val="24"/>
                <w:szCs w:val="24"/>
              </w:rPr>
              <w:t xml:space="preserve"> в различных свой</w:t>
            </w:r>
            <w:r w:rsidRPr="00437EB4">
              <w:rPr>
                <w:rFonts w:ascii="Times New Roman" w:hAnsi="Times New Roman"/>
                <w:sz w:val="24"/>
                <w:szCs w:val="24"/>
              </w:rPr>
              <w:softHyphen/>
              <w:t>ствах звука</w:t>
            </w:r>
          </w:p>
        </w:tc>
        <w:tc>
          <w:tcPr>
            <w:tcW w:w="548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EB4">
              <w:rPr>
                <w:rFonts w:ascii="Times New Roman" w:hAnsi="Times New Roman"/>
                <w:sz w:val="24"/>
                <w:szCs w:val="24"/>
              </w:rPr>
              <w:t>«Игра с большой и маленькой кош</w:t>
            </w:r>
            <w:r w:rsidRPr="00437EB4">
              <w:rPr>
                <w:rFonts w:ascii="Times New Roman" w:hAnsi="Times New Roman"/>
                <w:sz w:val="24"/>
                <w:szCs w:val="24"/>
              </w:rPr>
              <w:softHyphen/>
              <w:t>кой»</w:t>
            </w:r>
          </w:p>
        </w:tc>
      </w:tr>
      <w:tr w:rsidR="002C4220" w:rsidRPr="00437EB4" w:rsidTr="00B83B59">
        <w:trPr>
          <w:trHeight w:val="398"/>
        </w:trPr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pStyle w:val="ae"/>
              <w:spacing w:after="0"/>
              <w:ind w:left="140"/>
            </w:pPr>
            <w:r w:rsidRPr="00437EB4">
              <w:rPr>
                <w:rStyle w:val="29"/>
                <w:bCs/>
                <w:iCs/>
                <w:sz w:val="24"/>
                <w:szCs w:val="24"/>
              </w:rPr>
              <w:t>Праздники и развле</w:t>
            </w:r>
            <w:r w:rsidRPr="00437EB4">
              <w:rPr>
                <w:rStyle w:val="29"/>
                <w:bCs/>
                <w:iCs/>
                <w:sz w:val="24"/>
                <w:szCs w:val="24"/>
              </w:rPr>
              <w:softHyphen/>
              <w:t>чения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EB4">
              <w:rPr>
                <w:rStyle w:val="2pt1"/>
                <w:spacing w:val="0"/>
                <w:sz w:val="24"/>
                <w:szCs w:val="24"/>
              </w:rPr>
              <w:t>Доставлять</w:t>
            </w:r>
            <w:r w:rsidRPr="00437EB4">
              <w:rPr>
                <w:rFonts w:ascii="Times New Roman" w:hAnsi="Times New Roman"/>
                <w:sz w:val="24"/>
                <w:szCs w:val="24"/>
              </w:rPr>
              <w:t xml:space="preserve"> эстетическое наслаждение. </w:t>
            </w:r>
            <w:r w:rsidRPr="00437EB4">
              <w:rPr>
                <w:rStyle w:val="2pt1"/>
                <w:spacing w:val="0"/>
                <w:sz w:val="24"/>
                <w:szCs w:val="24"/>
              </w:rPr>
              <w:t>Воспитывать</w:t>
            </w:r>
            <w:r w:rsidRPr="00437EB4">
              <w:rPr>
                <w:rFonts w:ascii="Times New Roman" w:hAnsi="Times New Roman"/>
                <w:sz w:val="24"/>
                <w:szCs w:val="24"/>
              </w:rPr>
              <w:t xml:space="preserve"> культуру поведения, умение вести себя на празднике</w:t>
            </w:r>
          </w:p>
        </w:tc>
        <w:tc>
          <w:tcPr>
            <w:tcW w:w="548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EB4">
              <w:rPr>
                <w:rFonts w:ascii="Times New Roman" w:hAnsi="Times New Roman"/>
                <w:sz w:val="24"/>
                <w:szCs w:val="24"/>
              </w:rPr>
              <w:t>«Осенний праздник»</w:t>
            </w:r>
          </w:p>
        </w:tc>
      </w:tr>
      <w:tr w:rsidR="002C4220" w:rsidRPr="00437EB4" w:rsidTr="00B83B59">
        <w:trPr>
          <w:trHeight w:val="136"/>
        </w:trPr>
        <w:tc>
          <w:tcPr>
            <w:tcW w:w="149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E8333D" w:rsidRDefault="002C4220" w:rsidP="00B83B5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333D">
              <w:rPr>
                <w:rStyle w:val="29"/>
                <w:b/>
                <w:bCs/>
                <w:sz w:val="24"/>
                <w:szCs w:val="24"/>
              </w:rPr>
              <w:t>Декабрь</w:t>
            </w:r>
          </w:p>
        </w:tc>
      </w:tr>
      <w:tr w:rsidR="002C4220" w:rsidRPr="00437EB4" w:rsidTr="00B83B59">
        <w:trPr>
          <w:trHeight w:val="384"/>
        </w:trPr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pStyle w:val="21"/>
              <w:shd w:val="clear" w:color="auto" w:fill="auto"/>
              <w:spacing w:line="240" w:lineRule="auto"/>
              <w:ind w:left="283"/>
              <w:rPr>
                <w:sz w:val="24"/>
                <w:szCs w:val="24"/>
              </w:rPr>
            </w:pPr>
            <w:r w:rsidRPr="00437EB4">
              <w:rPr>
                <w:rStyle w:val="29"/>
                <w:bCs/>
                <w:sz w:val="24"/>
                <w:szCs w:val="24"/>
              </w:rPr>
              <w:t xml:space="preserve">   Музыкальные занятия.</w:t>
            </w:r>
          </w:p>
          <w:p w:rsidR="002C4220" w:rsidRPr="00437EB4" w:rsidRDefault="002C4220" w:rsidP="00B83B59">
            <w:pPr>
              <w:pStyle w:val="31"/>
              <w:shd w:val="clear" w:color="auto" w:fill="auto"/>
              <w:spacing w:line="240" w:lineRule="auto"/>
              <w:ind w:left="283"/>
              <w:jc w:val="both"/>
              <w:rPr>
                <w:i w:val="0"/>
                <w:sz w:val="24"/>
                <w:szCs w:val="24"/>
              </w:rPr>
            </w:pPr>
            <w:r w:rsidRPr="00437EB4">
              <w:rPr>
                <w:rStyle w:val="36"/>
                <w:i w:val="0"/>
                <w:iCs w:val="0"/>
                <w:sz w:val="24"/>
                <w:szCs w:val="24"/>
              </w:rPr>
              <w:t>Слушание музыки.</w:t>
            </w:r>
          </w:p>
          <w:p w:rsidR="002C4220" w:rsidRPr="00437EB4" w:rsidRDefault="002C4220" w:rsidP="00B83B59">
            <w:pPr>
              <w:pStyle w:val="ae"/>
              <w:widowControl/>
              <w:numPr>
                <w:ilvl w:val="0"/>
                <w:numId w:val="31"/>
              </w:numPr>
              <w:tabs>
                <w:tab w:val="left" w:pos="294"/>
              </w:tabs>
              <w:suppressAutoHyphens w:val="0"/>
              <w:spacing w:after="0"/>
              <w:ind w:left="283"/>
              <w:jc w:val="both"/>
            </w:pPr>
            <w:r w:rsidRPr="00437EB4">
              <w:t xml:space="preserve">Восприятие музыкальных </w:t>
            </w:r>
            <w:r w:rsidRPr="00437EB4">
              <w:lastRenderedPageBreak/>
              <w:t>произведений.</w:t>
            </w:r>
          </w:p>
          <w:p w:rsidR="002C4220" w:rsidRPr="00437EB4" w:rsidRDefault="002C4220" w:rsidP="00B83B59">
            <w:pPr>
              <w:pStyle w:val="ae"/>
              <w:widowControl/>
              <w:numPr>
                <w:ilvl w:val="0"/>
                <w:numId w:val="31"/>
              </w:numPr>
              <w:tabs>
                <w:tab w:val="left" w:pos="289"/>
              </w:tabs>
              <w:suppressAutoHyphens w:val="0"/>
              <w:spacing w:after="0"/>
              <w:ind w:left="283"/>
              <w:jc w:val="both"/>
            </w:pPr>
            <w:r w:rsidRPr="00437EB4">
              <w:t>Упражнения для развития голоса и слуха</w:t>
            </w:r>
          </w:p>
        </w:tc>
        <w:tc>
          <w:tcPr>
            <w:tcW w:w="5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pStyle w:val="ae"/>
              <w:spacing w:after="0"/>
              <w:ind w:left="120"/>
            </w:pPr>
            <w:r w:rsidRPr="00437EB4">
              <w:rPr>
                <w:rStyle w:val="2pt1"/>
                <w:spacing w:val="0"/>
                <w:sz w:val="24"/>
                <w:szCs w:val="24"/>
              </w:rPr>
              <w:lastRenderedPageBreak/>
              <w:t>Закреплять</w:t>
            </w:r>
            <w:r w:rsidRPr="00437EB4">
              <w:t xml:space="preserve"> умение слушать инструмен</w:t>
            </w:r>
            <w:r w:rsidRPr="00437EB4">
              <w:softHyphen/>
              <w:t xml:space="preserve">тальную музыку, понимать ее содержание. </w:t>
            </w:r>
            <w:r w:rsidRPr="00437EB4">
              <w:rPr>
                <w:rStyle w:val="2pt1"/>
                <w:spacing w:val="0"/>
                <w:sz w:val="24"/>
                <w:szCs w:val="24"/>
              </w:rPr>
              <w:t>Обогащать</w:t>
            </w:r>
            <w:r w:rsidRPr="00437EB4">
              <w:t xml:space="preserve"> музыкальные впечатления. </w:t>
            </w:r>
            <w:r w:rsidRPr="00437EB4">
              <w:rPr>
                <w:rStyle w:val="2pt1"/>
                <w:spacing w:val="0"/>
                <w:sz w:val="24"/>
                <w:szCs w:val="24"/>
              </w:rPr>
              <w:t>Учить</w:t>
            </w:r>
            <w:r w:rsidRPr="00437EB4">
              <w:t xml:space="preserve"> различать на слух песню, танец, </w:t>
            </w:r>
            <w:r w:rsidRPr="00437EB4">
              <w:lastRenderedPageBreak/>
              <w:t>марш.</w:t>
            </w:r>
          </w:p>
          <w:p w:rsidR="002C4220" w:rsidRPr="00437EB4" w:rsidRDefault="002C4220" w:rsidP="00B83B59">
            <w:pPr>
              <w:pStyle w:val="ae"/>
              <w:spacing w:after="0"/>
              <w:ind w:left="120"/>
            </w:pPr>
            <w:r w:rsidRPr="00437EB4">
              <w:rPr>
                <w:rStyle w:val="2pt1"/>
                <w:spacing w:val="0"/>
                <w:sz w:val="24"/>
                <w:szCs w:val="24"/>
              </w:rPr>
              <w:t>Узнавать</w:t>
            </w:r>
            <w:r w:rsidRPr="00437EB4">
              <w:t xml:space="preserve"> знакомые произведения, вы</w:t>
            </w:r>
            <w:r w:rsidRPr="00437EB4">
              <w:softHyphen/>
              <w:t xml:space="preserve">сказываться о настроении музыки. </w:t>
            </w:r>
            <w:r w:rsidRPr="00437EB4">
              <w:rPr>
                <w:rStyle w:val="2pt1"/>
                <w:spacing w:val="0"/>
                <w:sz w:val="24"/>
                <w:szCs w:val="24"/>
              </w:rPr>
              <w:t>Различать</w:t>
            </w:r>
            <w:r w:rsidRPr="00437EB4">
              <w:t xml:space="preserve"> высоту звука в пределах ин</w:t>
            </w:r>
            <w:r w:rsidRPr="00437EB4">
              <w:softHyphen/>
              <w:t xml:space="preserve">тервала - чистая кварта. </w:t>
            </w:r>
            <w:r w:rsidRPr="00437EB4">
              <w:rPr>
                <w:rStyle w:val="2pt1"/>
                <w:spacing w:val="0"/>
                <w:sz w:val="24"/>
                <w:szCs w:val="24"/>
              </w:rPr>
              <w:t>Развивать</w:t>
            </w:r>
            <w:r w:rsidRPr="00437EB4">
              <w:t xml:space="preserve"> музыкальный слух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pStyle w:val="ae"/>
              <w:spacing w:after="0"/>
              <w:ind w:left="120"/>
            </w:pPr>
            <w:r w:rsidRPr="00437EB4">
              <w:lastRenderedPageBreak/>
              <w:t>«Полька», «Марш деревянных сол</w:t>
            </w:r>
            <w:r w:rsidRPr="00437EB4">
              <w:softHyphen/>
              <w:t>датиков» П. И. Чайковского, «Марш» Д. Шостаковича, «Солдатский марш» Р. Шумана.</w:t>
            </w:r>
          </w:p>
          <w:p w:rsidR="002C4220" w:rsidRPr="00437EB4" w:rsidRDefault="002C4220" w:rsidP="00B83B59">
            <w:pPr>
              <w:pStyle w:val="ae"/>
              <w:spacing w:after="0"/>
              <w:ind w:left="120"/>
            </w:pPr>
            <w:r w:rsidRPr="00437EB4">
              <w:lastRenderedPageBreak/>
              <w:t>«Угадай песенку», «Эхо»</w:t>
            </w:r>
          </w:p>
        </w:tc>
      </w:tr>
      <w:tr w:rsidR="002C4220" w:rsidRPr="00437EB4" w:rsidTr="00B83B59">
        <w:trPr>
          <w:trHeight w:val="529"/>
        </w:trPr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pStyle w:val="31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437EB4">
              <w:rPr>
                <w:rStyle w:val="36"/>
                <w:i w:val="0"/>
                <w:iCs w:val="0"/>
                <w:sz w:val="24"/>
                <w:szCs w:val="24"/>
              </w:rPr>
              <w:t xml:space="preserve">     Пение.</w:t>
            </w:r>
          </w:p>
          <w:p w:rsidR="002C4220" w:rsidRPr="00437EB4" w:rsidRDefault="002C4220" w:rsidP="00B83B59">
            <w:pPr>
              <w:pStyle w:val="ae"/>
              <w:spacing w:after="0"/>
              <w:jc w:val="both"/>
            </w:pPr>
            <w:r w:rsidRPr="00437EB4">
              <w:t>•   Усвоение песенных на</w:t>
            </w:r>
            <w:r w:rsidRPr="00437EB4">
              <w:softHyphen/>
              <w:t>выков</w:t>
            </w:r>
          </w:p>
        </w:tc>
        <w:tc>
          <w:tcPr>
            <w:tcW w:w="5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pStyle w:val="ae"/>
              <w:spacing w:after="0"/>
              <w:ind w:left="120"/>
            </w:pPr>
            <w:r w:rsidRPr="00437EB4">
              <w:rPr>
                <w:rStyle w:val="2pt1"/>
                <w:spacing w:val="0"/>
                <w:sz w:val="24"/>
                <w:szCs w:val="24"/>
              </w:rPr>
              <w:t>Развивать</w:t>
            </w:r>
            <w:r w:rsidRPr="00437EB4">
              <w:t xml:space="preserve"> навык точного интонирова</w:t>
            </w:r>
            <w:r w:rsidRPr="00437EB4">
              <w:softHyphen/>
              <w:t xml:space="preserve">ния несложных песен. </w:t>
            </w:r>
            <w:r w:rsidRPr="00437EB4">
              <w:rPr>
                <w:rStyle w:val="2pt1"/>
                <w:spacing w:val="0"/>
                <w:sz w:val="24"/>
                <w:szCs w:val="24"/>
              </w:rPr>
              <w:t>Учить</w:t>
            </w:r>
            <w:r w:rsidRPr="00437EB4">
              <w:t xml:space="preserve"> начинать пение сразу после всту</w:t>
            </w:r>
            <w:r w:rsidRPr="00437EB4">
              <w:softHyphen/>
              <w:t xml:space="preserve">пления, петь дружно, слаженно, без крика. </w:t>
            </w:r>
            <w:r w:rsidRPr="00437EB4">
              <w:rPr>
                <w:rStyle w:val="2pt1"/>
                <w:spacing w:val="0"/>
                <w:sz w:val="24"/>
                <w:szCs w:val="24"/>
              </w:rPr>
              <w:t>Слышать</w:t>
            </w:r>
            <w:r w:rsidRPr="00437EB4">
              <w:t xml:space="preserve"> пение своих товарищей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pStyle w:val="ae"/>
              <w:spacing w:after="0"/>
              <w:jc w:val="both"/>
            </w:pPr>
            <w:r w:rsidRPr="00437EB4">
              <w:t>«Новый год», муз. Ю. Слонова, сл. И. Михайловой, «Нарядили елочку», муз. А. Филиппенко, сл. М. Познанской</w:t>
            </w:r>
          </w:p>
        </w:tc>
      </w:tr>
      <w:tr w:rsidR="002C4220" w:rsidRPr="00437EB4" w:rsidTr="00B83B59">
        <w:trPr>
          <w:trHeight w:val="529"/>
        </w:trPr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pStyle w:val="ae"/>
              <w:spacing w:after="0"/>
              <w:ind w:left="425"/>
            </w:pPr>
            <w:r w:rsidRPr="00437EB4">
              <w:rPr>
                <w:rStyle w:val="35"/>
                <w:iCs/>
                <w:sz w:val="24"/>
                <w:szCs w:val="24"/>
              </w:rPr>
              <w:t xml:space="preserve">  Музыкально-  ритмические движения.</w:t>
            </w:r>
          </w:p>
          <w:p w:rsidR="002C4220" w:rsidRPr="00437EB4" w:rsidRDefault="002C4220" w:rsidP="00B83B59">
            <w:pPr>
              <w:pStyle w:val="21"/>
              <w:widowControl/>
              <w:numPr>
                <w:ilvl w:val="0"/>
                <w:numId w:val="32"/>
              </w:numPr>
              <w:shd w:val="clear" w:color="auto" w:fill="auto"/>
              <w:tabs>
                <w:tab w:val="left" w:pos="274"/>
              </w:tabs>
              <w:spacing w:line="240" w:lineRule="auto"/>
              <w:ind w:left="425" w:firstLine="0"/>
              <w:rPr>
                <w:iCs/>
                <w:sz w:val="24"/>
                <w:szCs w:val="24"/>
              </w:rPr>
            </w:pPr>
            <w:r w:rsidRPr="00437EB4">
              <w:rPr>
                <w:rStyle w:val="28"/>
                <w:bCs/>
                <w:iCs/>
                <w:sz w:val="24"/>
                <w:szCs w:val="24"/>
              </w:rPr>
              <w:t xml:space="preserve"> Упражнения.</w:t>
            </w:r>
          </w:p>
          <w:p w:rsidR="002C4220" w:rsidRPr="00437EB4" w:rsidRDefault="002C4220" w:rsidP="00B83B59">
            <w:pPr>
              <w:pStyle w:val="21"/>
              <w:widowControl/>
              <w:numPr>
                <w:ilvl w:val="0"/>
                <w:numId w:val="32"/>
              </w:numPr>
              <w:shd w:val="clear" w:color="auto" w:fill="auto"/>
              <w:tabs>
                <w:tab w:val="left" w:pos="284"/>
              </w:tabs>
              <w:spacing w:line="240" w:lineRule="auto"/>
              <w:ind w:left="425" w:firstLine="0"/>
              <w:rPr>
                <w:iCs/>
                <w:sz w:val="24"/>
                <w:szCs w:val="24"/>
              </w:rPr>
            </w:pPr>
            <w:r w:rsidRPr="00437EB4">
              <w:rPr>
                <w:rStyle w:val="28"/>
                <w:bCs/>
                <w:iCs/>
                <w:sz w:val="24"/>
                <w:szCs w:val="24"/>
              </w:rPr>
              <w:t xml:space="preserve"> Пляски.</w:t>
            </w:r>
          </w:p>
          <w:p w:rsidR="002C4220" w:rsidRPr="00437EB4" w:rsidRDefault="002C4220" w:rsidP="00B83B59">
            <w:pPr>
              <w:pStyle w:val="21"/>
              <w:widowControl/>
              <w:numPr>
                <w:ilvl w:val="0"/>
                <w:numId w:val="32"/>
              </w:numPr>
              <w:shd w:val="clear" w:color="auto" w:fill="auto"/>
              <w:tabs>
                <w:tab w:val="left" w:pos="284"/>
              </w:tabs>
              <w:spacing w:line="240" w:lineRule="auto"/>
              <w:ind w:left="425" w:firstLine="0"/>
              <w:rPr>
                <w:iCs/>
                <w:sz w:val="24"/>
                <w:szCs w:val="24"/>
              </w:rPr>
            </w:pPr>
            <w:r w:rsidRPr="00437EB4">
              <w:rPr>
                <w:rStyle w:val="28"/>
                <w:bCs/>
                <w:iCs/>
                <w:sz w:val="24"/>
                <w:szCs w:val="24"/>
              </w:rPr>
              <w:t xml:space="preserve"> Игры</w:t>
            </w:r>
          </w:p>
        </w:tc>
        <w:tc>
          <w:tcPr>
            <w:tcW w:w="5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37EB4">
              <w:rPr>
                <w:rStyle w:val="22pt"/>
                <w:bCs/>
                <w:spacing w:val="0"/>
                <w:sz w:val="24"/>
                <w:szCs w:val="24"/>
              </w:rPr>
              <w:t>Учить</w:t>
            </w:r>
            <w:r w:rsidRPr="00437EB4">
              <w:rPr>
                <w:rStyle w:val="28"/>
                <w:bCs/>
                <w:sz w:val="24"/>
                <w:szCs w:val="24"/>
              </w:rPr>
              <w:t xml:space="preserve"> ритмично ходить, выполнять об</w:t>
            </w:r>
            <w:r w:rsidRPr="00437EB4">
              <w:rPr>
                <w:rStyle w:val="28"/>
                <w:bCs/>
                <w:sz w:val="24"/>
                <w:szCs w:val="24"/>
              </w:rPr>
              <w:softHyphen/>
              <w:t>разные движения.</w:t>
            </w:r>
          </w:p>
          <w:p w:rsidR="002C4220" w:rsidRPr="00437EB4" w:rsidRDefault="002C4220" w:rsidP="00B83B59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37EB4">
              <w:rPr>
                <w:rStyle w:val="22pt"/>
                <w:bCs/>
                <w:spacing w:val="0"/>
                <w:sz w:val="24"/>
                <w:szCs w:val="24"/>
              </w:rPr>
              <w:t>Выполнять</w:t>
            </w:r>
            <w:r w:rsidRPr="00437EB4">
              <w:rPr>
                <w:rStyle w:val="28"/>
                <w:bCs/>
                <w:sz w:val="24"/>
                <w:szCs w:val="24"/>
              </w:rPr>
              <w:t xml:space="preserve"> парные движения, не сби</w:t>
            </w:r>
            <w:r w:rsidRPr="00437EB4">
              <w:rPr>
                <w:rStyle w:val="28"/>
                <w:bCs/>
                <w:sz w:val="24"/>
                <w:szCs w:val="24"/>
              </w:rPr>
              <w:softHyphen/>
              <w:t>ваться в «кучу», двигаться по всему про</w:t>
            </w:r>
            <w:r w:rsidRPr="00437EB4">
              <w:rPr>
                <w:rStyle w:val="28"/>
                <w:bCs/>
                <w:sz w:val="24"/>
                <w:szCs w:val="24"/>
              </w:rPr>
              <w:softHyphen/>
              <w:t>странству.</w:t>
            </w:r>
          </w:p>
          <w:p w:rsidR="002C4220" w:rsidRPr="00437EB4" w:rsidRDefault="002C4220" w:rsidP="00B83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B4">
              <w:rPr>
                <w:rStyle w:val="22pt"/>
                <w:bCs/>
                <w:spacing w:val="0"/>
                <w:sz w:val="24"/>
                <w:szCs w:val="24"/>
              </w:rPr>
              <w:t>Двигаться</w:t>
            </w:r>
            <w:r w:rsidRPr="00437EB4">
              <w:rPr>
                <w:rStyle w:val="28"/>
                <w:bCs/>
                <w:sz w:val="24"/>
                <w:szCs w:val="24"/>
              </w:rPr>
              <w:t xml:space="preserve"> в одном направлении. </w:t>
            </w:r>
            <w:r w:rsidRPr="00437EB4">
              <w:rPr>
                <w:rStyle w:val="22pt"/>
                <w:bCs/>
                <w:spacing w:val="0"/>
                <w:sz w:val="24"/>
                <w:szCs w:val="24"/>
              </w:rPr>
              <w:t>Учить</w:t>
            </w:r>
            <w:r w:rsidRPr="00437EB4">
              <w:rPr>
                <w:rStyle w:val="28"/>
                <w:bCs/>
                <w:sz w:val="24"/>
                <w:szCs w:val="24"/>
              </w:rPr>
              <w:t xml:space="preserve"> ребят танцевать в темпе и харак</w:t>
            </w:r>
            <w:r w:rsidRPr="00437EB4">
              <w:rPr>
                <w:rStyle w:val="28"/>
                <w:bCs/>
                <w:sz w:val="24"/>
                <w:szCs w:val="24"/>
              </w:rPr>
              <w:softHyphen/>
              <w:t>тере танца.</w:t>
            </w:r>
          </w:p>
          <w:p w:rsidR="002C4220" w:rsidRPr="00437EB4" w:rsidRDefault="002C4220" w:rsidP="00B83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B4">
              <w:rPr>
                <w:rStyle w:val="22pt"/>
                <w:bCs/>
                <w:spacing w:val="0"/>
                <w:sz w:val="24"/>
                <w:szCs w:val="24"/>
              </w:rPr>
              <w:t>Водить</w:t>
            </w:r>
            <w:r w:rsidRPr="00437EB4">
              <w:rPr>
                <w:rStyle w:val="28"/>
                <w:bCs/>
                <w:sz w:val="24"/>
                <w:szCs w:val="24"/>
              </w:rPr>
              <w:t xml:space="preserve"> плавный хоровод, учить танце</w:t>
            </w:r>
            <w:r w:rsidRPr="00437EB4">
              <w:rPr>
                <w:rStyle w:val="28"/>
                <w:bCs/>
                <w:sz w:val="24"/>
                <w:szCs w:val="24"/>
              </w:rPr>
              <w:softHyphen/>
              <w:t xml:space="preserve">вать характерные танцы. </w:t>
            </w:r>
            <w:r w:rsidRPr="00437EB4">
              <w:rPr>
                <w:rStyle w:val="22pt"/>
                <w:bCs/>
                <w:spacing w:val="0"/>
                <w:sz w:val="24"/>
                <w:szCs w:val="24"/>
              </w:rPr>
              <w:t>Развивать</w:t>
            </w:r>
            <w:r w:rsidRPr="00437EB4">
              <w:rPr>
                <w:rStyle w:val="28"/>
                <w:bCs/>
                <w:sz w:val="24"/>
                <w:szCs w:val="24"/>
              </w:rPr>
              <w:t xml:space="preserve"> ловкость, чувство ритма. </w:t>
            </w:r>
            <w:r w:rsidRPr="00437EB4">
              <w:rPr>
                <w:rStyle w:val="22pt"/>
                <w:bCs/>
                <w:spacing w:val="0"/>
                <w:sz w:val="24"/>
                <w:szCs w:val="24"/>
              </w:rPr>
              <w:t>Учить</w:t>
            </w:r>
            <w:r w:rsidRPr="00437EB4">
              <w:rPr>
                <w:rStyle w:val="28"/>
                <w:bCs/>
                <w:sz w:val="24"/>
                <w:szCs w:val="24"/>
              </w:rPr>
              <w:t xml:space="preserve"> играть с предметами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B4">
              <w:rPr>
                <w:rStyle w:val="28"/>
                <w:bCs/>
                <w:sz w:val="24"/>
                <w:szCs w:val="24"/>
              </w:rPr>
              <w:t>Ходьба танцевальным шагом, хоро</w:t>
            </w:r>
            <w:r w:rsidRPr="00437EB4">
              <w:rPr>
                <w:rStyle w:val="28"/>
                <w:bCs/>
                <w:sz w:val="24"/>
                <w:szCs w:val="24"/>
              </w:rPr>
              <w:softHyphen/>
              <w:t>водный шаг. Хлопки, притопы, уп</w:t>
            </w:r>
            <w:r w:rsidRPr="00437EB4">
              <w:rPr>
                <w:rStyle w:val="28"/>
                <w:bCs/>
                <w:sz w:val="24"/>
                <w:szCs w:val="24"/>
              </w:rPr>
              <w:softHyphen/>
              <w:t>ражнения с предметами. Хоровод «Елочка», муз. Н. Бахуто- вой, сл. М. Александровской; танец конфеток, танец сахарных зайчиков, танец бусинок, танец фонариков; танец Петрушек, р. н. м., обработка А. Быканова.</w:t>
            </w:r>
          </w:p>
          <w:p w:rsidR="002C4220" w:rsidRPr="00437EB4" w:rsidRDefault="002C4220" w:rsidP="00B83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B4">
              <w:rPr>
                <w:rStyle w:val="28"/>
                <w:bCs/>
                <w:sz w:val="24"/>
                <w:szCs w:val="24"/>
              </w:rPr>
              <w:t>«Игра со снежками», «Игра с коло</w:t>
            </w:r>
            <w:r w:rsidRPr="00437EB4">
              <w:rPr>
                <w:rStyle w:val="28"/>
                <w:bCs/>
                <w:sz w:val="24"/>
                <w:szCs w:val="24"/>
              </w:rPr>
              <w:softHyphen/>
              <w:t>кольчиками» Т. Ломовой</w:t>
            </w:r>
          </w:p>
        </w:tc>
      </w:tr>
      <w:tr w:rsidR="002C4220" w:rsidRPr="00437EB4" w:rsidTr="00B83B59">
        <w:trPr>
          <w:trHeight w:val="253"/>
        </w:trPr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pStyle w:val="ae"/>
              <w:spacing w:after="0"/>
            </w:pPr>
            <w:r w:rsidRPr="00437EB4">
              <w:rPr>
                <w:rStyle w:val="28"/>
                <w:bCs/>
                <w:sz w:val="24"/>
                <w:szCs w:val="24"/>
              </w:rPr>
              <w:t xml:space="preserve"> Самостоятельная музы</w:t>
            </w:r>
            <w:r w:rsidRPr="00437EB4">
              <w:rPr>
                <w:rStyle w:val="28"/>
                <w:bCs/>
                <w:sz w:val="24"/>
                <w:szCs w:val="24"/>
              </w:rPr>
              <w:softHyphen/>
              <w:t>кальная деятельность</w:t>
            </w:r>
          </w:p>
        </w:tc>
        <w:tc>
          <w:tcPr>
            <w:tcW w:w="5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B4">
              <w:rPr>
                <w:rStyle w:val="22pt"/>
                <w:bCs/>
                <w:spacing w:val="0"/>
                <w:sz w:val="24"/>
                <w:szCs w:val="24"/>
              </w:rPr>
              <w:t>Побуждать</w:t>
            </w:r>
            <w:r w:rsidRPr="00437EB4">
              <w:rPr>
                <w:rStyle w:val="28"/>
                <w:bCs/>
                <w:sz w:val="24"/>
                <w:szCs w:val="24"/>
              </w:rPr>
              <w:t xml:space="preserve"> использовать музыкальную деятельность в повседневной жизни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B4">
              <w:rPr>
                <w:rStyle w:val="28"/>
                <w:bCs/>
                <w:sz w:val="24"/>
                <w:szCs w:val="24"/>
              </w:rPr>
              <w:t>«Угадай песенку»</w:t>
            </w:r>
          </w:p>
        </w:tc>
      </w:tr>
      <w:tr w:rsidR="002C4220" w:rsidRPr="00437EB4" w:rsidTr="00B83B59">
        <w:trPr>
          <w:trHeight w:val="128"/>
        </w:trPr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pStyle w:val="ae"/>
              <w:spacing w:after="0"/>
            </w:pPr>
            <w:r w:rsidRPr="00437EB4">
              <w:rPr>
                <w:rStyle w:val="28"/>
                <w:bCs/>
                <w:sz w:val="24"/>
                <w:szCs w:val="24"/>
              </w:rPr>
              <w:t>Праздники и развле</w:t>
            </w:r>
            <w:r w:rsidRPr="00437EB4">
              <w:rPr>
                <w:rStyle w:val="28"/>
                <w:bCs/>
                <w:sz w:val="24"/>
                <w:szCs w:val="24"/>
              </w:rPr>
              <w:softHyphen/>
              <w:t>чения</w:t>
            </w:r>
          </w:p>
        </w:tc>
        <w:tc>
          <w:tcPr>
            <w:tcW w:w="5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37EB4">
              <w:rPr>
                <w:rStyle w:val="22pt"/>
                <w:bCs/>
                <w:spacing w:val="0"/>
                <w:sz w:val="24"/>
                <w:szCs w:val="24"/>
              </w:rPr>
              <w:t>Вовлекать</w:t>
            </w:r>
            <w:r w:rsidRPr="00437EB4">
              <w:rPr>
                <w:rStyle w:val="28"/>
                <w:bCs/>
                <w:sz w:val="24"/>
                <w:szCs w:val="24"/>
              </w:rPr>
              <w:t xml:space="preserve"> детей в активное участие в празднике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spacing w:after="0" w:line="240" w:lineRule="auto"/>
              <w:rPr>
                <w:rStyle w:val="28"/>
                <w:bCs/>
                <w:sz w:val="24"/>
                <w:szCs w:val="24"/>
              </w:rPr>
            </w:pPr>
            <w:r w:rsidRPr="00437EB4">
              <w:rPr>
                <w:rStyle w:val="28"/>
                <w:bCs/>
                <w:sz w:val="24"/>
                <w:szCs w:val="24"/>
              </w:rPr>
              <w:t>«Новогодний праздник»</w:t>
            </w:r>
          </w:p>
          <w:p w:rsidR="002C4220" w:rsidRPr="00437EB4" w:rsidRDefault="002C4220" w:rsidP="00B83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220" w:rsidRPr="00437EB4" w:rsidTr="00B83B59">
        <w:trPr>
          <w:trHeight w:val="150"/>
        </w:trPr>
        <w:tc>
          <w:tcPr>
            <w:tcW w:w="149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E8333D" w:rsidRDefault="002C4220" w:rsidP="00B83B59">
            <w:pPr>
              <w:pStyle w:val="21"/>
              <w:shd w:val="clear" w:color="auto" w:fill="auto"/>
              <w:spacing w:line="240" w:lineRule="auto"/>
              <w:ind w:left="6880"/>
              <w:rPr>
                <w:b/>
                <w:sz w:val="24"/>
                <w:szCs w:val="24"/>
              </w:rPr>
            </w:pPr>
            <w:r w:rsidRPr="00E8333D">
              <w:rPr>
                <w:rStyle w:val="28"/>
                <w:b/>
                <w:bCs/>
                <w:sz w:val="24"/>
                <w:szCs w:val="24"/>
              </w:rPr>
              <w:t>Январь</w:t>
            </w:r>
          </w:p>
        </w:tc>
      </w:tr>
      <w:tr w:rsidR="002C4220" w:rsidRPr="00437EB4" w:rsidTr="00B83B59">
        <w:trPr>
          <w:trHeight w:val="504"/>
        </w:trPr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pStyle w:val="21"/>
              <w:shd w:val="clear" w:color="auto" w:fill="auto"/>
              <w:spacing w:line="240" w:lineRule="auto"/>
              <w:ind w:left="425"/>
              <w:rPr>
                <w:sz w:val="24"/>
                <w:szCs w:val="24"/>
              </w:rPr>
            </w:pPr>
            <w:r w:rsidRPr="00437EB4">
              <w:rPr>
                <w:rStyle w:val="28"/>
                <w:bCs/>
                <w:sz w:val="24"/>
                <w:szCs w:val="24"/>
              </w:rPr>
              <w:t>I. Музыкальные занятия.</w:t>
            </w:r>
          </w:p>
          <w:p w:rsidR="002C4220" w:rsidRPr="00437EB4" w:rsidRDefault="002C4220" w:rsidP="00B83B59">
            <w:pPr>
              <w:pStyle w:val="31"/>
              <w:shd w:val="clear" w:color="auto" w:fill="auto"/>
              <w:spacing w:line="240" w:lineRule="auto"/>
              <w:ind w:left="425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7EB4">
              <w:rPr>
                <w:rStyle w:val="35"/>
                <w:i w:val="0"/>
                <w:iCs w:val="0"/>
                <w:sz w:val="24"/>
                <w:szCs w:val="24"/>
              </w:rPr>
              <w:t>Слушание музыки.</w:t>
            </w:r>
          </w:p>
          <w:p w:rsidR="002C4220" w:rsidRPr="00437EB4" w:rsidRDefault="002C4220" w:rsidP="00B83B59">
            <w:pPr>
              <w:pStyle w:val="21"/>
              <w:widowControl/>
              <w:numPr>
                <w:ilvl w:val="0"/>
                <w:numId w:val="33"/>
              </w:numPr>
              <w:shd w:val="clear" w:color="auto" w:fill="auto"/>
              <w:tabs>
                <w:tab w:val="left" w:pos="294"/>
              </w:tabs>
              <w:spacing w:line="240" w:lineRule="auto"/>
              <w:ind w:left="425" w:firstLine="0"/>
              <w:rPr>
                <w:sz w:val="24"/>
                <w:szCs w:val="24"/>
              </w:rPr>
            </w:pPr>
            <w:r w:rsidRPr="00437EB4">
              <w:rPr>
                <w:rStyle w:val="28"/>
                <w:bCs/>
                <w:sz w:val="24"/>
                <w:szCs w:val="24"/>
              </w:rPr>
              <w:t>Восприятие музыкальных произведений.</w:t>
            </w:r>
          </w:p>
          <w:p w:rsidR="002C4220" w:rsidRPr="00437EB4" w:rsidRDefault="002C4220" w:rsidP="00B83B59">
            <w:pPr>
              <w:pStyle w:val="21"/>
              <w:widowControl/>
              <w:numPr>
                <w:ilvl w:val="0"/>
                <w:numId w:val="33"/>
              </w:numPr>
              <w:shd w:val="clear" w:color="auto" w:fill="auto"/>
              <w:tabs>
                <w:tab w:val="left" w:pos="284"/>
              </w:tabs>
              <w:spacing w:line="240" w:lineRule="auto"/>
              <w:ind w:left="425" w:firstLine="0"/>
              <w:rPr>
                <w:sz w:val="24"/>
                <w:szCs w:val="24"/>
              </w:rPr>
            </w:pPr>
            <w:r w:rsidRPr="00437EB4">
              <w:rPr>
                <w:rStyle w:val="28"/>
                <w:bCs/>
                <w:sz w:val="24"/>
                <w:szCs w:val="24"/>
              </w:rPr>
              <w:t>Упражнения для развития голоса и слуха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pStyle w:val="21"/>
              <w:shd w:val="clear" w:color="auto" w:fill="auto"/>
              <w:spacing w:line="240" w:lineRule="auto"/>
              <w:ind w:left="383"/>
              <w:rPr>
                <w:sz w:val="24"/>
                <w:szCs w:val="24"/>
              </w:rPr>
            </w:pPr>
            <w:r w:rsidRPr="00437EB4">
              <w:rPr>
                <w:rStyle w:val="22pt"/>
                <w:bCs/>
                <w:spacing w:val="0"/>
                <w:sz w:val="24"/>
                <w:szCs w:val="24"/>
              </w:rPr>
              <w:t>Закреплять</w:t>
            </w:r>
            <w:r w:rsidRPr="00437EB4">
              <w:rPr>
                <w:rStyle w:val="28"/>
                <w:bCs/>
                <w:sz w:val="24"/>
                <w:szCs w:val="24"/>
              </w:rPr>
              <w:t xml:space="preserve"> умение слушать инстру</w:t>
            </w:r>
            <w:r w:rsidRPr="00437EB4">
              <w:rPr>
                <w:rStyle w:val="28"/>
                <w:bCs/>
                <w:sz w:val="24"/>
                <w:szCs w:val="24"/>
              </w:rPr>
              <w:softHyphen/>
              <w:t>ментальные пьесы.</w:t>
            </w:r>
          </w:p>
          <w:p w:rsidR="002C4220" w:rsidRPr="00437EB4" w:rsidRDefault="002C4220" w:rsidP="00B83B59">
            <w:pPr>
              <w:pStyle w:val="21"/>
              <w:shd w:val="clear" w:color="auto" w:fill="auto"/>
              <w:spacing w:line="240" w:lineRule="auto"/>
              <w:ind w:left="383"/>
              <w:rPr>
                <w:sz w:val="24"/>
                <w:szCs w:val="24"/>
              </w:rPr>
            </w:pPr>
            <w:r w:rsidRPr="00437EB4">
              <w:rPr>
                <w:rStyle w:val="22pt"/>
                <w:bCs/>
                <w:spacing w:val="0"/>
                <w:sz w:val="24"/>
                <w:szCs w:val="24"/>
              </w:rPr>
              <w:t>Учить</w:t>
            </w:r>
            <w:r w:rsidRPr="00437EB4">
              <w:rPr>
                <w:rStyle w:val="28"/>
                <w:bCs/>
                <w:sz w:val="24"/>
                <w:szCs w:val="24"/>
              </w:rPr>
              <w:t xml:space="preserve"> рассказывать о музыке, переда</w:t>
            </w:r>
            <w:r w:rsidRPr="00437EB4">
              <w:rPr>
                <w:rStyle w:val="28"/>
                <w:bCs/>
                <w:sz w:val="24"/>
                <w:szCs w:val="24"/>
              </w:rPr>
              <w:softHyphen/>
              <w:t>вать свои впечатления в движении, мими</w:t>
            </w:r>
            <w:r w:rsidRPr="00437EB4">
              <w:rPr>
                <w:rStyle w:val="28"/>
                <w:bCs/>
                <w:sz w:val="24"/>
                <w:szCs w:val="24"/>
              </w:rPr>
              <w:softHyphen/>
              <w:t>ке, пантомиме.</w:t>
            </w:r>
          </w:p>
          <w:p w:rsidR="002C4220" w:rsidRPr="00437EB4" w:rsidRDefault="002C4220" w:rsidP="00B83B59">
            <w:pPr>
              <w:pStyle w:val="21"/>
              <w:shd w:val="clear" w:color="auto" w:fill="auto"/>
              <w:spacing w:line="240" w:lineRule="auto"/>
              <w:ind w:left="383"/>
              <w:rPr>
                <w:sz w:val="24"/>
                <w:szCs w:val="24"/>
              </w:rPr>
            </w:pPr>
            <w:r w:rsidRPr="00437EB4">
              <w:rPr>
                <w:rStyle w:val="22pt"/>
                <w:bCs/>
                <w:spacing w:val="0"/>
                <w:sz w:val="24"/>
                <w:szCs w:val="24"/>
              </w:rPr>
              <w:t>Воспитывать</w:t>
            </w:r>
            <w:r w:rsidRPr="00437EB4">
              <w:rPr>
                <w:rStyle w:val="28"/>
                <w:bCs/>
                <w:sz w:val="24"/>
                <w:szCs w:val="24"/>
              </w:rPr>
              <w:t xml:space="preserve"> стойкий интерес к клас</w:t>
            </w:r>
            <w:r w:rsidRPr="00437EB4">
              <w:rPr>
                <w:rStyle w:val="28"/>
                <w:bCs/>
                <w:sz w:val="24"/>
                <w:szCs w:val="24"/>
              </w:rPr>
              <w:softHyphen/>
              <w:t xml:space="preserve">сической и народной музыке. </w:t>
            </w:r>
            <w:r w:rsidRPr="00437EB4">
              <w:rPr>
                <w:rStyle w:val="22pt"/>
                <w:bCs/>
                <w:spacing w:val="0"/>
                <w:sz w:val="24"/>
                <w:szCs w:val="24"/>
              </w:rPr>
              <w:t>Учить</w:t>
            </w:r>
            <w:r w:rsidRPr="00437EB4">
              <w:rPr>
                <w:rStyle w:val="28"/>
                <w:bCs/>
                <w:sz w:val="24"/>
                <w:szCs w:val="24"/>
              </w:rPr>
              <w:t xml:space="preserve"> различать высоту звука в преде</w:t>
            </w:r>
            <w:r w:rsidRPr="00437EB4">
              <w:rPr>
                <w:rStyle w:val="28"/>
                <w:bCs/>
                <w:sz w:val="24"/>
                <w:szCs w:val="24"/>
              </w:rPr>
              <w:softHyphen/>
              <w:t xml:space="preserve">лах интервала - чистая кварта. 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pStyle w:val="21"/>
              <w:shd w:val="clear" w:color="auto" w:fill="auto"/>
              <w:spacing w:line="240" w:lineRule="auto"/>
              <w:ind w:left="317"/>
              <w:rPr>
                <w:rStyle w:val="28"/>
                <w:bCs/>
                <w:sz w:val="24"/>
                <w:szCs w:val="24"/>
              </w:rPr>
            </w:pPr>
            <w:r w:rsidRPr="00437EB4">
              <w:rPr>
                <w:rStyle w:val="28"/>
                <w:bCs/>
                <w:sz w:val="24"/>
                <w:szCs w:val="24"/>
              </w:rPr>
              <w:t xml:space="preserve">«Ходила младешенька», р. н. п.; «Танец» В. Благ, «Мазурка» П. И. Чайковского, «Камаринская» М. Глинки, «Ау!», «Подумай и </w:t>
            </w:r>
          </w:p>
          <w:p w:rsidR="002C4220" w:rsidRPr="00437EB4" w:rsidRDefault="002C4220" w:rsidP="00B83B59">
            <w:pPr>
              <w:pStyle w:val="21"/>
              <w:shd w:val="clear" w:color="auto" w:fill="auto"/>
              <w:spacing w:line="240" w:lineRule="auto"/>
              <w:ind w:left="317"/>
              <w:rPr>
                <w:sz w:val="24"/>
                <w:szCs w:val="24"/>
              </w:rPr>
            </w:pPr>
            <w:r w:rsidRPr="00437EB4">
              <w:rPr>
                <w:rStyle w:val="28"/>
                <w:bCs/>
                <w:sz w:val="24"/>
                <w:szCs w:val="24"/>
              </w:rPr>
              <w:t>от</w:t>
            </w:r>
            <w:r w:rsidRPr="00437EB4">
              <w:rPr>
                <w:rStyle w:val="28"/>
                <w:bCs/>
                <w:sz w:val="24"/>
                <w:szCs w:val="24"/>
              </w:rPr>
              <w:softHyphen/>
              <w:t>гадай»</w:t>
            </w:r>
          </w:p>
        </w:tc>
      </w:tr>
      <w:tr w:rsidR="002C4220" w:rsidRPr="00437EB4" w:rsidTr="00B83B59">
        <w:trPr>
          <w:trHeight w:val="384"/>
        </w:trPr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EB4">
              <w:rPr>
                <w:rStyle w:val="36"/>
                <w:bCs/>
                <w:iCs/>
                <w:sz w:val="24"/>
                <w:szCs w:val="24"/>
              </w:rPr>
              <w:t>Пение.</w:t>
            </w:r>
          </w:p>
          <w:p w:rsidR="002C4220" w:rsidRPr="00437EB4" w:rsidRDefault="002C4220" w:rsidP="00B83B59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EB4">
              <w:rPr>
                <w:rFonts w:ascii="Times New Roman" w:hAnsi="Times New Roman"/>
                <w:sz w:val="24"/>
                <w:szCs w:val="24"/>
              </w:rPr>
              <w:t>• Усвоение песенных на</w:t>
            </w:r>
            <w:r w:rsidRPr="00437EB4">
              <w:rPr>
                <w:rFonts w:ascii="Times New Roman" w:hAnsi="Times New Roman"/>
                <w:sz w:val="24"/>
                <w:szCs w:val="24"/>
              </w:rPr>
              <w:softHyphen/>
              <w:t>выков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spacing w:after="0" w:line="240" w:lineRule="auto"/>
              <w:ind w:left="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EB4">
              <w:rPr>
                <w:rStyle w:val="2pt3"/>
                <w:spacing w:val="0"/>
                <w:sz w:val="24"/>
                <w:szCs w:val="24"/>
              </w:rPr>
              <w:t>Развивать</w:t>
            </w:r>
            <w:r w:rsidRPr="00437EB4">
              <w:rPr>
                <w:rFonts w:ascii="Times New Roman" w:hAnsi="Times New Roman"/>
                <w:sz w:val="24"/>
                <w:szCs w:val="24"/>
              </w:rPr>
              <w:t xml:space="preserve"> навык точного интонирова</w:t>
            </w:r>
            <w:r w:rsidRPr="00437EB4">
              <w:rPr>
                <w:rFonts w:ascii="Times New Roman" w:hAnsi="Times New Roman"/>
                <w:sz w:val="24"/>
                <w:szCs w:val="24"/>
              </w:rPr>
              <w:softHyphen/>
              <w:t xml:space="preserve">ния несложных песен. </w:t>
            </w:r>
            <w:r w:rsidRPr="00437EB4">
              <w:rPr>
                <w:rStyle w:val="2pt3"/>
                <w:spacing w:val="0"/>
                <w:sz w:val="24"/>
                <w:szCs w:val="24"/>
              </w:rPr>
              <w:t>Приучать</w:t>
            </w:r>
            <w:r w:rsidRPr="00437EB4">
              <w:rPr>
                <w:rFonts w:ascii="Times New Roman" w:hAnsi="Times New Roman"/>
                <w:sz w:val="24"/>
                <w:szCs w:val="24"/>
              </w:rPr>
              <w:t xml:space="preserve"> к слитному пению, без крика. </w:t>
            </w:r>
            <w:r w:rsidRPr="00437EB4">
              <w:rPr>
                <w:rStyle w:val="2pt3"/>
                <w:spacing w:val="0"/>
                <w:sz w:val="24"/>
                <w:szCs w:val="24"/>
              </w:rPr>
              <w:lastRenderedPageBreak/>
              <w:t>Начинать</w:t>
            </w:r>
            <w:r w:rsidRPr="00437EB4">
              <w:rPr>
                <w:rFonts w:ascii="Times New Roman" w:hAnsi="Times New Roman"/>
                <w:sz w:val="24"/>
                <w:szCs w:val="24"/>
              </w:rPr>
              <w:t xml:space="preserve"> пение после вступления. </w:t>
            </w:r>
            <w:r w:rsidRPr="00437EB4">
              <w:rPr>
                <w:rStyle w:val="2pt3"/>
                <w:spacing w:val="0"/>
                <w:sz w:val="24"/>
                <w:szCs w:val="24"/>
              </w:rPr>
              <w:t>Хорошо пропевать</w:t>
            </w:r>
            <w:r w:rsidRPr="00437EB4">
              <w:rPr>
                <w:rFonts w:ascii="Times New Roman" w:hAnsi="Times New Roman"/>
                <w:sz w:val="24"/>
                <w:szCs w:val="24"/>
              </w:rPr>
              <w:t xml:space="preserve"> гласные, брать короткое дыхание между фразами. </w:t>
            </w:r>
            <w:r w:rsidRPr="00437EB4">
              <w:rPr>
                <w:rStyle w:val="2pt3"/>
                <w:spacing w:val="0"/>
                <w:sz w:val="24"/>
                <w:szCs w:val="24"/>
              </w:rPr>
              <w:t>Слушать</w:t>
            </w:r>
            <w:r w:rsidRPr="00437EB4">
              <w:rPr>
                <w:rFonts w:ascii="Times New Roman" w:hAnsi="Times New Roman"/>
                <w:sz w:val="24"/>
                <w:szCs w:val="24"/>
              </w:rPr>
              <w:t xml:space="preserve"> пение взрослых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37E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«Зима», муз. В. Карасевой, сл. Н. Френкель; «Мы - солдаты», муз. Ю. Слонова, сл. В. Малкова; </w:t>
            </w:r>
            <w:r w:rsidRPr="00437EB4">
              <w:rPr>
                <w:rFonts w:ascii="Times New Roman" w:hAnsi="Times New Roman"/>
                <w:sz w:val="24"/>
                <w:szCs w:val="24"/>
              </w:rPr>
              <w:lastRenderedPageBreak/>
              <w:t>«Мамочка моя», муз. И. Арсеева, сл. И. Черницкой; «Снег-снежок»</w:t>
            </w:r>
          </w:p>
        </w:tc>
      </w:tr>
      <w:tr w:rsidR="002C4220" w:rsidRPr="00437EB4" w:rsidTr="00B83B59">
        <w:trPr>
          <w:trHeight w:val="1056"/>
        </w:trPr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spacing w:after="0" w:line="240" w:lineRule="auto"/>
              <w:ind w:lef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EB4">
              <w:rPr>
                <w:rStyle w:val="36"/>
                <w:bCs/>
                <w:iCs/>
                <w:sz w:val="24"/>
                <w:szCs w:val="24"/>
              </w:rPr>
              <w:t>Музыкально-ритмические движения.</w:t>
            </w:r>
          </w:p>
          <w:p w:rsidR="002C4220" w:rsidRPr="00437EB4" w:rsidRDefault="002C4220" w:rsidP="00B83B59">
            <w:pPr>
              <w:pStyle w:val="ae"/>
              <w:widowControl/>
              <w:numPr>
                <w:ilvl w:val="0"/>
                <w:numId w:val="34"/>
              </w:numPr>
              <w:tabs>
                <w:tab w:val="left" w:pos="279"/>
              </w:tabs>
              <w:suppressAutoHyphens w:val="0"/>
              <w:spacing w:after="0"/>
              <w:ind w:left="425"/>
              <w:rPr>
                <w:bCs/>
              </w:rPr>
            </w:pPr>
            <w:r w:rsidRPr="00437EB4">
              <w:rPr>
                <w:bCs/>
              </w:rPr>
              <w:t>Упражнения.</w:t>
            </w:r>
          </w:p>
          <w:p w:rsidR="002C4220" w:rsidRPr="00437EB4" w:rsidRDefault="002C4220" w:rsidP="00B83B59">
            <w:pPr>
              <w:pStyle w:val="ae"/>
              <w:widowControl/>
              <w:numPr>
                <w:ilvl w:val="0"/>
                <w:numId w:val="34"/>
              </w:numPr>
              <w:tabs>
                <w:tab w:val="left" w:pos="284"/>
              </w:tabs>
              <w:suppressAutoHyphens w:val="0"/>
              <w:spacing w:after="0"/>
              <w:ind w:left="425"/>
              <w:rPr>
                <w:bCs/>
              </w:rPr>
            </w:pPr>
            <w:r w:rsidRPr="00437EB4">
              <w:rPr>
                <w:bCs/>
              </w:rPr>
              <w:t>Пляски.</w:t>
            </w:r>
          </w:p>
          <w:p w:rsidR="002C4220" w:rsidRPr="00437EB4" w:rsidRDefault="002C4220" w:rsidP="00B83B59">
            <w:pPr>
              <w:pStyle w:val="ae"/>
              <w:widowControl/>
              <w:numPr>
                <w:ilvl w:val="0"/>
                <w:numId w:val="34"/>
              </w:numPr>
              <w:tabs>
                <w:tab w:val="left" w:pos="284"/>
              </w:tabs>
              <w:suppressAutoHyphens w:val="0"/>
              <w:spacing w:after="0"/>
              <w:ind w:left="425"/>
              <w:rPr>
                <w:bCs/>
              </w:rPr>
            </w:pPr>
            <w:r w:rsidRPr="00437EB4">
              <w:rPr>
                <w:bCs/>
              </w:rPr>
              <w:t>Игры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spacing w:after="0" w:line="240" w:lineRule="auto"/>
              <w:ind w:left="383"/>
              <w:rPr>
                <w:rFonts w:ascii="Times New Roman" w:hAnsi="Times New Roman"/>
                <w:sz w:val="24"/>
                <w:szCs w:val="24"/>
              </w:rPr>
            </w:pPr>
            <w:r w:rsidRPr="00437EB4">
              <w:rPr>
                <w:rStyle w:val="2pt3"/>
                <w:spacing w:val="0"/>
                <w:sz w:val="24"/>
                <w:szCs w:val="24"/>
              </w:rPr>
              <w:t>Учить</w:t>
            </w:r>
            <w:r w:rsidRPr="00437EB4">
              <w:rPr>
                <w:rFonts w:ascii="Times New Roman" w:hAnsi="Times New Roman"/>
                <w:sz w:val="24"/>
                <w:szCs w:val="24"/>
              </w:rPr>
              <w:t xml:space="preserve"> ритмично двигаться бодрым ша</w:t>
            </w:r>
            <w:r w:rsidRPr="00437EB4">
              <w:rPr>
                <w:rFonts w:ascii="Times New Roman" w:hAnsi="Times New Roman"/>
                <w:sz w:val="24"/>
                <w:szCs w:val="24"/>
              </w:rPr>
              <w:softHyphen/>
              <w:t>гом, легко бегать, выполнять танцевальные движения в паре.</w:t>
            </w:r>
          </w:p>
          <w:p w:rsidR="002C4220" w:rsidRPr="00437EB4" w:rsidRDefault="002C4220" w:rsidP="00B83B59">
            <w:pPr>
              <w:spacing w:after="0" w:line="240" w:lineRule="auto"/>
              <w:ind w:left="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EB4">
              <w:rPr>
                <w:rStyle w:val="2pt3"/>
                <w:spacing w:val="0"/>
                <w:sz w:val="24"/>
                <w:szCs w:val="24"/>
              </w:rPr>
              <w:t>Удерживать</w:t>
            </w:r>
            <w:r w:rsidRPr="00437EB4">
              <w:rPr>
                <w:rFonts w:ascii="Times New Roman" w:hAnsi="Times New Roman"/>
                <w:sz w:val="24"/>
                <w:szCs w:val="24"/>
              </w:rPr>
              <w:t xml:space="preserve"> пару до конца танца. </w:t>
            </w:r>
            <w:r w:rsidRPr="00437EB4">
              <w:rPr>
                <w:rStyle w:val="2pt3"/>
                <w:spacing w:val="0"/>
                <w:sz w:val="24"/>
                <w:szCs w:val="24"/>
              </w:rPr>
              <w:t>Двигаться</w:t>
            </w:r>
            <w:r w:rsidRPr="00437EB4">
              <w:rPr>
                <w:rFonts w:ascii="Times New Roman" w:hAnsi="Times New Roman"/>
                <w:sz w:val="24"/>
                <w:szCs w:val="24"/>
              </w:rPr>
              <w:t xml:space="preserve"> по кругу в одном направлении. </w:t>
            </w:r>
            <w:r w:rsidRPr="00437EB4">
              <w:rPr>
                <w:rStyle w:val="2pt3"/>
                <w:spacing w:val="0"/>
                <w:sz w:val="24"/>
                <w:szCs w:val="24"/>
              </w:rPr>
              <w:t>Не сталкиваться</w:t>
            </w:r>
            <w:r w:rsidRPr="00437EB4">
              <w:rPr>
                <w:rFonts w:ascii="Times New Roman" w:hAnsi="Times New Roman"/>
                <w:sz w:val="24"/>
                <w:szCs w:val="24"/>
              </w:rPr>
              <w:t xml:space="preserve"> с другими парами. </w:t>
            </w:r>
            <w:r w:rsidRPr="00437EB4">
              <w:rPr>
                <w:rStyle w:val="2pt3"/>
                <w:spacing w:val="0"/>
                <w:sz w:val="24"/>
                <w:szCs w:val="24"/>
              </w:rPr>
              <w:t>Учить</w:t>
            </w:r>
            <w:r w:rsidRPr="00437EB4">
              <w:rPr>
                <w:rFonts w:ascii="Times New Roman" w:hAnsi="Times New Roman"/>
                <w:sz w:val="24"/>
                <w:szCs w:val="24"/>
              </w:rPr>
              <w:t xml:space="preserve"> танцевать в темпе и характере танца.</w:t>
            </w:r>
          </w:p>
          <w:p w:rsidR="002C4220" w:rsidRPr="00437EB4" w:rsidRDefault="002C4220" w:rsidP="00B83B59">
            <w:pPr>
              <w:spacing w:after="0" w:line="240" w:lineRule="auto"/>
              <w:ind w:left="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EB4">
              <w:rPr>
                <w:rStyle w:val="2pt3"/>
                <w:spacing w:val="0"/>
                <w:sz w:val="24"/>
                <w:szCs w:val="24"/>
              </w:rPr>
              <w:t>Водить</w:t>
            </w:r>
            <w:r w:rsidRPr="00437EB4">
              <w:rPr>
                <w:rFonts w:ascii="Times New Roman" w:hAnsi="Times New Roman"/>
                <w:sz w:val="24"/>
                <w:szCs w:val="24"/>
              </w:rPr>
              <w:t xml:space="preserve"> плавный хоровод, не сужая круг. </w:t>
            </w:r>
            <w:r w:rsidRPr="00437EB4">
              <w:rPr>
                <w:rStyle w:val="2pt3"/>
                <w:spacing w:val="0"/>
                <w:sz w:val="24"/>
                <w:szCs w:val="24"/>
              </w:rPr>
              <w:t>Выполнять</w:t>
            </w:r>
            <w:r w:rsidRPr="00437EB4">
              <w:rPr>
                <w:rFonts w:ascii="Times New Roman" w:hAnsi="Times New Roman"/>
                <w:sz w:val="24"/>
                <w:szCs w:val="24"/>
              </w:rPr>
              <w:t xml:space="preserve"> слаженно парные движения. </w:t>
            </w:r>
            <w:r w:rsidRPr="00437EB4">
              <w:rPr>
                <w:rStyle w:val="2pt3"/>
                <w:spacing w:val="0"/>
                <w:sz w:val="24"/>
                <w:szCs w:val="24"/>
              </w:rPr>
              <w:t>Развивать</w:t>
            </w:r>
            <w:r w:rsidRPr="00437EB4">
              <w:rPr>
                <w:rFonts w:ascii="Times New Roman" w:hAnsi="Times New Roman"/>
                <w:sz w:val="24"/>
                <w:szCs w:val="24"/>
              </w:rPr>
              <w:t xml:space="preserve"> ловкость, внимание. </w:t>
            </w:r>
            <w:r w:rsidRPr="00437EB4">
              <w:rPr>
                <w:rStyle w:val="2pt3"/>
                <w:spacing w:val="0"/>
                <w:sz w:val="24"/>
                <w:szCs w:val="24"/>
              </w:rPr>
              <w:t>Учить</w:t>
            </w:r>
            <w:r w:rsidRPr="00437EB4">
              <w:rPr>
                <w:rFonts w:ascii="Times New Roman" w:hAnsi="Times New Roman"/>
                <w:sz w:val="24"/>
                <w:szCs w:val="24"/>
              </w:rPr>
              <w:t xml:space="preserve"> реагировать на смену частей му</w:t>
            </w:r>
            <w:r w:rsidRPr="00437EB4">
              <w:rPr>
                <w:rFonts w:ascii="Times New Roman" w:hAnsi="Times New Roman"/>
                <w:sz w:val="24"/>
                <w:szCs w:val="24"/>
              </w:rPr>
              <w:softHyphen/>
              <w:t>зыки сменой движений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37EB4">
              <w:rPr>
                <w:rFonts w:ascii="Times New Roman" w:hAnsi="Times New Roman"/>
                <w:sz w:val="24"/>
                <w:szCs w:val="24"/>
              </w:rPr>
              <w:t>«Ходьба танцевальным шагом в па</w:t>
            </w:r>
            <w:r w:rsidRPr="00437EB4">
              <w:rPr>
                <w:rFonts w:ascii="Times New Roman" w:hAnsi="Times New Roman"/>
                <w:sz w:val="24"/>
                <w:szCs w:val="24"/>
              </w:rPr>
              <w:softHyphen/>
              <w:t>ре» Н. Александровой, «Бодрый шаг» В. Герчик, «Легкий бег» Т. Ло</w:t>
            </w:r>
            <w:r w:rsidRPr="00437EB4">
              <w:rPr>
                <w:rFonts w:ascii="Times New Roman" w:hAnsi="Times New Roman"/>
                <w:sz w:val="24"/>
                <w:szCs w:val="24"/>
              </w:rPr>
              <w:softHyphen/>
              <w:t>мовой; элементы «Танца с платоч</w:t>
            </w:r>
            <w:r w:rsidRPr="00437EB4">
              <w:rPr>
                <w:rFonts w:ascii="Times New Roman" w:hAnsi="Times New Roman"/>
                <w:sz w:val="24"/>
                <w:szCs w:val="24"/>
              </w:rPr>
              <w:softHyphen/>
              <w:t>ками», р. н. м., обработка Т. Ло</w:t>
            </w:r>
            <w:r w:rsidRPr="00437EB4">
              <w:rPr>
                <w:rFonts w:ascii="Times New Roman" w:hAnsi="Times New Roman"/>
                <w:sz w:val="24"/>
                <w:szCs w:val="24"/>
              </w:rPr>
              <w:softHyphen/>
              <w:t>мовой.</w:t>
            </w:r>
          </w:p>
          <w:p w:rsidR="002C4220" w:rsidRPr="00437EB4" w:rsidRDefault="002C4220" w:rsidP="00B83B59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37EB4">
              <w:rPr>
                <w:rFonts w:ascii="Times New Roman" w:hAnsi="Times New Roman"/>
                <w:sz w:val="24"/>
                <w:szCs w:val="24"/>
              </w:rPr>
              <w:t>«Танец с платочками», р. н. м., об</w:t>
            </w:r>
            <w:r w:rsidRPr="00437EB4">
              <w:rPr>
                <w:rFonts w:ascii="Times New Roman" w:hAnsi="Times New Roman"/>
                <w:sz w:val="24"/>
                <w:szCs w:val="24"/>
              </w:rPr>
              <w:softHyphen/>
              <w:t>работка Т. Ломовой; «Весенний хо</w:t>
            </w:r>
            <w:r w:rsidRPr="00437EB4">
              <w:rPr>
                <w:rFonts w:ascii="Times New Roman" w:hAnsi="Times New Roman"/>
                <w:sz w:val="24"/>
                <w:szCs w:val="24"/>
              </w:rPr>
              <w:softHyphen/>
              <w:t>ровод».</w:t>
            </w:r>
          </w:p>
          <w:p w:rsidR="002C4220" w:rsidRPr="00437EB4" w:rsidRDefault="002C4220" w:rsidP="00B83B59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37EB4">
              <w:rPr>
                <w:rFonts w:ascii="Times New Roman" w:hAnsi="Times New Roman"/>
                <w:sz w:val="24"/>
                <w:szCs w:val="24"/>
              </w:rPr>
              <w:t>«Трубы и барабан», муз. Е. Тили- чеевой, сл. Ю. Островского</w:t>
            </w:r>
          </w:p>
        </w:tc>
      </w:tr>
      <w:tr w:rsidR="002C4220" w:rsidRPr="00437EB4" w:rsidTr="00B83B59">
        <w:trPr>
          <w:trHeight w:val="246"/>
        </w:trPr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EB4">
              <w:rPr>
                <w:rStyle w:val="27"/>
                <w:bCs/>
                <w:sz w:val="24"/>
                <w:szCs w:val="24"/>
              </w:rPr>
              <w:t>Самостоятельная музы</w:t>
            </w:r>
            <w:r w:rsidRPr="00437EB4">
              <w:rPr>
                <w:rStyle w:val="27"/>
                <w:bCs/>
                <w:sz w:val="24"/>
                <w:szCs w:val="24"/>
              </w:rPr>
              <w:softHyphen/>
              <w:t>кальная деятельность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EB4">
              <w:rPr>
                <w:rStyle w:val="2pt3"/>
                <w:spacing w:val="0"/>
                <w:sz w:val="24"/>
                <w:szCs w:val="24"/>
              </w:rPr>
              <w:t>Побуждать</w:t>
            </w:r>
            <w:r w:rsidRPr="00437EB4">
              <w:rPr>
                <w:rFonts w:ascii="Times New Roman" w:hAnsi="Times New Roman"/>
                <w:sz w:val="24"/>
                <w:szCs w:val="24"/>
              </w:rPr>
              <w:t xml:space="preserve"> использовать музыкальную деятельность в повседневной жизни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B4">
              <w:rPr>
                <w:rFonts w:ascii="Times New Roman" w:hAnsi="Times New Roman"/>
                <w:sz w:val="24"/>
                <w:szCs w:val="24"/>
              </w:rPr>
              <w:t>«Игра с большой и маленькой кошкой»</w:t>
            </w:r>
          </w:p>
        </w:tc>
      </w:tr>
      <w:tr w:rsidR="002C4220" w:rsidRPr="00437EB4" w:rsidTr="00B83B59">
        <w:trPr>
          <w:trHeight w:val="63"/>
        </w:trPr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EB4">
              <w:rPr>
                <w:rStyle w:val="27"/>
                <w:bCs/>
                <w:sz w:val="24"/>
                <w:szCs w:val="24"/>
              </w:rPr>
              <w:t>Праздники и развле</w:t>
            </w:r>
            <w:r w:rsidRPr="00437EB4">
              <w:rPr>
                <w:rStyle w:val="27"/>
                <w:bCs/>
                <w:sz w:val="24"/>
                <w:szCs w:val="24"/>
              </w:rPr>
              <w:softHyphen/>
              <w:t>чения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EB4">
              <w:rPr>
                <w:rStyle w:val="2pt3"/>
                <w:spacing w:val="0"/>
                <w:sz w:val="24"/>
                <w:szCs w:val="24"/>
              </w:rPr>
              <w:t>Вовлекать</w:t>
            </w:r>
            <w:r w:rsidRPr="00437EB4">
              <w:rPr>
                <w:rFonts w:ascii="Times New Roman" w:hAnsi="Times New Roman"/>
                <w:sz w:val="24"/>
                <w:szCs w:val="24"/>
              </w:rPr>
              <w:t xml:space="preserve"> детей в активное участие в празднике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B4">
              <w:rPr>
                <w:rFonts w:ascii="Times New Roman" w:hAnsi="Times New Roman"/>
                <w:sz w:val="24"/>
                <w:szCs w:val="24"/>
              </w:rPr>
              <w:t>«Рождественские развлечения»</w:t>
            </w:r>
          </w:p>
        </w:tc>
      </w:tr>
      <w:tr w:rsidR="002C4220" w:rsidRPr="00437EB4" w:rsidTr="00B83B59">
        <w:trPr>
          <w:trHeight w:val="98"/>
        </w:trPr>
        <w:tc>
          <w:tcPr>
            <w:tcW w:w="149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E8333D" w:rsidRDefault="002C4220" w:rsidP="00B83B59">
            <w:pPr>
              <w:pStyle w:val="21"/>
              <w:shd w:val="clear" w:color="auto" w:fill="auto"/>
              <w:spacing w:line="240" w:lineRule="auto"/>
              <w:ind w:left="6820"/>
              <w:rPr>
                <w:b/>
                <w:bCs/>
                <w:sz w:val="24"/>
                <w:szCs w:val="24"/>
              </w:rPr>
            </w:pPr>
            <w:r w:rsidRPr="00E8333D">
              <w:rPr>
                <w:rStyle w:val="27"/>
                <w:b/>
                <w:bCs/>
                <w:sz w:val="24"/>
                <w:szCs w:val="24"/>
              </w:rPr>
              <w:t>Февраль</w:t>
            </w:r>
          </w:p>
        </w:tc>
      </w:tr>
      <w:tr w:rsidR="002C4220" w:rsidRPr="00437EB4" w:rsidTr="00B83B59">
        <w:trPr>
          <w:trHeight w:val="528"/>
        </w:trPr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pStyle w:val="21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437EB4">
              <w:rPr>
                <w:rStyle w:val="27"/>
                <w:bCs/>
                <w:sz w:val="24"/>
                <w:szCs w:val="24"/>
              </w:rPr>
              <w:t>I. Музыкальные занятия.</w:t>
            </w:r>
          </w:p>
          <w:p w:rsidR="002C4220" w:rsidRPr="00437EB4" w:rsidRDefault="002C4220" w:rsidP="00B83B59">
            <w:pPr>
              <w:pStyle w:val="ae"/>
              <w:spacing w:after="0"/>
              <w:ind w:left="140"/>
            </w:pPr>
            <w:r w:rsidRPr="00437EB4">
              <w:rPr>
                <w:rStyle w:val="23"/>
                <w:i w:val="0"/>
                <w:sz w:val="24"/>
                <w:szCs w:val="24"/>
              </w:rPr>
              <w:t xml:space="preserve">Слушание музыки. </w:t>
            </w:r>
            <w:r w:rsidRPr="00437EB4">
              <w:t>• Восприятие музыкальных произведений.</w:t>
            </w:r>
          </w:p>
        </w:tc>
        <w:tc>
          <w:tcPr>
            <w:tcW w:w="5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pStyle w:val="ae"/>
              <w:spacing w:after="0"/>
              <w:ind w:left="120"/>
            </w:pPr>
            <w:r w:rsidRPr="00437EB4">
              <w:rPr>
                <w:rStyle w:val="2pt3"/>
                <w:spacing w:val="0"/>
                <w:sz w:val="24"/>
                <w:szCs w:val="24"/>
              </w:rPr>
              <w:t>Обогащать</w:t>
            </w:r>
            <w:r w:rsidRPr="00437EB4">
              <w:t xml:space="preserve"> музыкальные впечатления детей.</w:t>
            </w:r>
          </w:p>
          <w:p w:rsidR="002C4220" w:rsidRPr="00437EB4" w:rsidRDefault="002C4220" w:rsidP="00B83B59">
            <w:pPr>
              <w:pStyle w:val="ae"/>
              <w:spacing w:after="0"/>
              <w:ind w:left="120"/>
            </w:pPr>
            <w:r w:rsidRPr="00437EB4">
              <w:t xml:space="preserve">С помощью восприятия музыки </w:t>
            </w:r>
            <w:r w:rsidRPr="00437EB4">
              <w:rPr>
                <w:rStyle w:val="2pt3"/>
                <w:spacing w:val="0"/>
                <w:sz w:val="24"/>
                <w:szCs w:val="24"/>
              </w:rPr>
              <w:t>способ</w:t>
            </w:r>
            <w:r w:rsidRPr="00437EB4">
              <w:rPr>
                <w:rStyle w:val="2pt3"/>
                <w:spacing w:val="0"/>
                <w:sz w:val="24"/>
                <w:szCs w:val="24"/>
              </w:rPr>
              <w:softHyphen/>
              <w:t>ствовать</w:t>
            </w:r>
            <w:r w:rsidRPr="00437EB4">
              <w:t xml:space="preserve"> общему эмоциональному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pStyle w:val="ae"/>
              <w:spacing w:after="0"/>
              <w:ind w:left="120"/>
            </w:pPr>
            <w:r w:rsidRPr="00437EB4">
              <w:t>«Менуэт» В. Моцарта, «Ежик» Д. Б. Кабалевского, «Лягушка» В. Ребикова, «Сорока» А. Лядова, «Гармошка и балалайка»</w:t>
            </w:r>
          </w:p>
        </w:tc>
      </w:tr>
      <w:tr w:rsidR="002C4220" w:rsidRPr="00437EB4" w:rsidTr="00B83B59">
        <w:trPr>
          <w:trHeight w:val="528"/>
        </w:trPr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pStyle w:val="21"/>
              <w:ind w:left="425"/>
              <w:jc w:val="left"/>
              <w:rPr>
                <w:bCs/>
                <w:sz w:val="24"/>
                <w:szCs w:val="24"/>
              </w:rPr>
            </w:pPr>
            <w:r w:rsidRPr="00437EB4">
              <w:rPr>
                <w:bCs/>
                <w:sz w:val="24"/>
                <w:szCs w:val="24"/>
              </w:rPr>
              <w:t>Пение</w:t>
            </w:r>
          </w:p>
          <w:p w:rsidR="002C4220" w:rsidRPr="00437EB4" w:rsidRDefault="002C4220" w:rsidP="00B83B59">
            <w:pPr>
              <w:pStyle w:val="21"/>
              <w:ind w:left="425"/>
              <w:jc w:val="left"/>
              <w:rPr>
                <w:bCs/>
                <w:sz w:val="24"/>
                <w:szCs w:val="24"/>
              </w:rPr>
            </w:pPr>
            <w:r w:rsidRPr="00437EB4">
              <w:rPr>
                <w:bCs/>
                <w:sz w:val="24"/>
                <w:szCs w:val="24"/>
              </w:rPr>
              <w:t>• Упражнения для развития голоса и слуха</w:t>
            </w:r>
          </w:p>
        </w:tc>
        <w:tc>
          <w:tcPr>
            <w:tcW w:w="5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pStyle w:val="ae"/>
              <w:spacing w:after="0"/>
              <w:ind w:left="120"/>
            </w:pPr>
            <w:r w:rsidRPr="00437EB4">
              <w:rPr>
                <w:rStyle w:val="2pt3"/>
                <w:spacing w:val="0"/>
                <w:sz w:val="24"/>
                <w:szCs w:val="24"/>
              </w:rPr>
              <w:t>Воспитывать</w:t>
            </w:r>
            <w:r w:rsidRPr="00437EB4">
              <w:t xml:space="preserve"> доброту, умение сочувст</w:t>
            </w:r>
            <w:r w:rsidRPr="00437EB4">
              <w:softHyphen/>
              <w:t xml:space="preserve">вовать другому человеку. </w:t>
            </w:r>
            <w:r w:rsidRPr="00437EB4">
              <w:rPr>
                <w:rStyle w:val="2pt3"/>
                <w:spacing w:val="0"/>
                <w:sz w:val="24"/>
                <w:szCs w:val="24"/>
              </w:rPr>
              <w:t>Учить</w:t>
            </w:r>
            <w:r w:rsidRPr="00437EB4">
              <w:t xml:space="preserve"> высказываться о характере музыки. </w:t>
            </w:r>
            <w:r w:rsidRPr="00437EB4">
              <w:rPr>
                <w:rStyle w:val="2pt3"/>
                <w:spacing w:val="0"/>
                <w:sz w:val="24"/>
                <w:szCs w:val="24"/>
              </w:rPr>
              <w:t>Развивать</w:t>
            </w:r>
            <w:r w:rsidRPr="00437EB4">
              <w:t xml:space="preserve"> тембровый и звуковой слух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pStyle w:val="ae"/>
              <w:spacing w:after="0"/>
              <w:ind w:left="120"/>
            </w:pPr>
            <w:r w:rsidRPr="00437EB4">
              <w:t>М. Долинова; «Чудес</w:t>
            </w:r>
            <w:r w:rsidRPr="00437EB4">
              <w:softHyphen/>
              <w:t>ный мешочек»</w:t>
            </w:r>
          </w:p>
        </w:tc>
      </w:tr>
      <w:tr w:rsidR="002C4220" w:rsidRPr="00437EB4" w:rsidTr="00B83B59">
        <w:trPr>
          <w:trHeight w:val="528"/>
        </w:trPr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pStyle w:val="21"/>
              <w:spacing w:line="240" w:lineRule="auto"/>
              <w:ind w:left="567"/>
              <w:rPr>
                <w:bCs/>
                <w:sz w:val="24"/>
                <w:szCs w:val="24"/>
              </w:rPr>
            </w:pPr>
            <w:r w:rsidRPr="00437EB4">
              <w:rPr>
                <w:rStyle w:val="34"/>
                <w:bCs/>
                <w:sz w:val="24"/>
                <w:szCs w:val="24"/>
              </w:rPr>
              <w:t>Пение.</w:t>
            </w:r>
          </w:p>
          <w:p w:rsidR="002C4220" w:rsidRPr="00437EB4" w:rsidRDefault="002C4220" w:rsidP="00B83B59">
            <w:pPr>
              <w:pStyle w:val="21"/>
              <w:ind w:left="567"/>
              <w:rPr>
                <w:bCs/>
                <w:sz w:val="24"/>
                <w:szCs w:val="24"/>
              </w:rPr>
            </w:pPr>
            <w:r w:rsidRPr="00437EB4">
              <w:rPr>
                <w:bCs/>
                <w:sz w:val="24"/>
                <w:szCs w:val="24"/>
              </w:rPr>
              <w:t>• Усвоение песенных на</w:t>
            </w:r>
            <w:r w:rsidRPr="00437EB4">
              <w:rPr>
                <w:bCs/>
                <w:sz w:val="24"/>
                <w:szCs w:val="24"/>
              </w:rPr>
              <w:softHyphen/>
              <w:t>выков</w:t>
            </w:r>
          </w:p>
        </w:tc>
        <w:tc>
          <w:tcPr>
            <w:tcW w:w="5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pStyle w:val="ae"/>
              <w:spacing w:after="0"/>
              <w:ind w:left="120"/>
            </w:pPr>
            <w:r w:rsidRPr="00437EB4">
              <w:rPr>
                <w:rStyle w:val="2pt3"/>
                <w:spacing w:val="0"/>
                <w:sz w:val="24"/>
                <w:szCs w:val="24"/>
              </w:rPr>
              <w:t>Развивать</w:t>
            </w:r>
            <w:r w:rsidRPr="00437EB4">
              <w:t xml:space="preserve"> навык точного интонирова</w:t>
            </w:r>
            <w:r w:rsidRPr="00437EB4">
              <w:softHyphen/>
              <w:t>ния.</w:t>
            </w:r>
          </w:p>
          <w:p w:rsidR="002C4220" w:rsidRPr="00437EB4" w:rsidRDefault="002C4220" w:rsidP="00B83B59">
            <w:pPr>
              <w:pStyle w:val="ae"/>
              <w:spacing w:after="0"/>
              <w:ind w:left="120"/>
            </w:pPr>
            <w:r w:rsidRPr="00437EB4">
              <w:rPr>
                <w:rStyle w:val="2pt3"/>
                <w:spacing w:val="0"/>
                <w:sz w:val="24"/>
                <w:szCs w:val="24"/>
              </w:rPr>
              <w:t>Учить</w:t>
            </w:r>
            <w:r w:rsidRPr="00437EB4">
              <w:t xml:space="preserve"> петь дружно, без крика. </w:t>
            </w:r>
            <w:r w:rsidRPr="00437EB4">
              <w:rPr>
                <w:rStyle w:val="2pt3"/>
                <w:spacing w:val="0"/>
                <w:sz w:val="24"/>
                <w:szCs w:val="24"/>
              </w:rPr>
              <w:t>Начинать</w:t>
            </w:r>
            <w:r w:rsidRPr="00437EB4">
              <w:t xml:space="preserve"> петь после вступления. </w:t>
            </w:r>
            <w:r w:rsidRPr="00437EB4">
              <w:rPr>
                <w:rStyle w:val="2pt3"/>
                <w:spacing w:val="0"/>
                <w:sz w:val="24"/>
                <w:szCs w:val="24"/>
              </w:rPr>
              <w:t>Узнавать</w:t>
            </w:r>
            <w:r w:rsidRPr="00437EB4">
              <w:t xml:space="preserve"> знакомые песни по началь</w:t>
            </w:r>
            <w:r w:rsidRPr="00437EB4">
              <w:softHyphen/>
              <w:t>ным звукам.</w:t>
            </w:r>
          </w:p>
          <w:p w:rsidR="002C4220" w:rsidRPr="00437EB4" w:rsidRDefault="002C4220" w:rsidP="00B83B59">
            <w:pPr>
              <w:pStyle w:val="ae"/>
              <w:spacing w:after="0"/>
              <w:ind w:left="120"/>
            </w:pPr>
            <w:r w:rsidRPr="00437EB4">
              <w:rPr>
                <w:rStyle w:val="2pt3"/>
                <w:spacing w:val="0"/>
                <w:sz w:val="24"/>
                <w:szCs w:val="24"/>
              </w:rPr>
              <w:t>Пропевать</w:t>
            </w:r>
            <w:r w:rsidRPr="00437EB4">
              <w:t xml:space="preserve"> гласные, брать короткое ды</w:t>
            </w:r>
            <w:r w:rsidRPr="00437EB4">
              <w:softHyphen/>
              <w:t>хание.</w:t>
            </w:r>
          </w:p>
          <w:p w:rsidR="002C4220" w:rsidRPr="00437EB4" w:rsidRDefault="002C4220" w:rsidP="00B83B59">
            <w:pPr>
              <w:pStyle w:val="ae"/>
              <w:spacing w:after="0"/>
              <w:ind w:left="120"/>
            </w:pPr>
            <w:r w:rsidRPr="00437EB4">
              <w:rPr>
                <w:rStyle w:val="2pt3"/>
                <w:spacing w:val="0"/>
                <w:sz w:val="24"/>
                <w:szCs w:val="24"/>
              </w:rPr>
              <w:t>Учить</w:t>
            </w:r>
            <w:r w:rsidRPr="00437EB4">
              <w:t xml:space="preserve"> петь эмоционально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pStyle w:val="ae"/>
              <w:spacing w:after="0"/>
              <w:ind w:left="120"/>
            </w:pPr>
            <w:r w:rsidRPr="00437EB4">
              <w:t>«Песенка о бабушке», «Песенка о весне», муз. Г. Фрида, сл. Н. Френ</w:t>
            </w:r>
            <w:r w:rsidRPr="00437EB4">
              <w:softHyphen/>
              <w:t>кель; «Мамочка моя», муз. И. Арсе- ева, сл. И. Черницкой</w:t>
            </w:r>
          </w:p>
        </w:tc>
      </w:tr>
      <w:tr w:rsidR="002C4220" w:rsidRPr="00437EB4" w:rsidTr="00B83B59">
        <w:trPr>
          <w:trHeight w:val="528"/>
        </w:trPr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pStyle w:val="21"/>
              <w:spacing w:line="240" w:lineRule="auto"/>
              <w:ind w:left="283"/>
              <w:rPr>
                <w:bCs/>
                <w:sz w:val="24"/>
                <w:szCs w:val="24"/>
              </w:rPr>
            </w:pPr>
            <w:r w:rsidRPr="00437EB4">
              <w:rPr>
                <w:rStyle w:val="34"/>
                <w:bCs/>
                <w:sz w:val="24"/>
                <w:szCs w:val="24"/>
              </w:rPr>
              <w:t>Музыкально-ритмические движения.</w:t>
            </w:r>
          </w:p>
          <w:p w:rsidR="002C4220" w:rsidRPr="00437EB4" w:rsidRDefault="002C4220" w:rsidP="00B83B59">
            <w:pPr>
              <w:pStyle w:val="ae"/>
              <w:widowControl/>
              <w:numPr>
                <w:ilvl w:val="0"/>
                <w:numId w:val="37"/>
              </w:numPr>
              <w:tabs>
                <w:tab w:val="left" w:pos="279"/>
              </w:tabs>
              <w:suppressAutoHyphens w:val="0"/>
              <w:spacing w:after="480" w:line="278" w:lineRule="exact"/>
              <w:ind w:left="283"/>
              <w:rPr>
                <w:bCs/>
                <w:kern w:val="0"/>
                <w:lang w:eastAsia="ru-RU"/>
              </w:rPr>
            </w:pPr>
            <w:r w:rsidRPr="00437EB4">
              <w:rPr>
                <w:bCs/>
                <w:kern w:val="0"/>
                <w:lang w:eastAsia="ru-RU"/>
              </w:rPr>
              <w:lastRenderedPageBreak/>
              <w:t>Упражнения.</w:t>
            </w:r>
          </w:p>
          <w:p w:rsidR="002C4220" w:rsidRPr="00437EB4" w:rsidRDefault="002C4220" w:rsidP="00B83B59">
            <w:pPr>
              <w:pStyle w:val="ae"/>
              <w:widowControl/>
              <w:numPr>
                <w:ilvl w:val="0"/>
                <w:numId w:val="37"/>
              </w:numPr>
              <w:tabs>
                <w:tab w:val="left" w:pos="284"/>
              </w:tabs>
              <w:suppressAutoHyphens w:val="0"/>
              <w:spacing w:after="0"/>
              <w:ind w:left="142"/>
              <w:rPr>
                <w:bCs/>
                <w:kern w:val="0"/>
                <w:lang w:eastAsia="ru-RU"/>
              </w:rPr>
            </w:pPr>
            <w:r w:rsidRPr="00437EB4">
              <w:rPr>
                <w:bCs/>
                <w:kern w:val="0"/>
                <w:lang w:eastAsia="ru-RU"/>
              </w:rPr>
              <w:t>Пляски.</w:t>
            </w:r>
          </w:p>
          <w:p w:rsidR="002C4220" w:rsidRPr="00437EB4" w:rsidRDefault="002C4220" w:rsidP="00B83B59">
            <w:pPr>
              <w:pStyle w:val="ae"/>
              <w:widowControl/>
              <w:numPr>
                <w:ilvl w:val="0"/>
                <w:numId w:val="37"/>
              </w:numPr>
              <w:tabs>
                <w:tab w:val="left" w:pos="284"/>
              </w:tabs>
              <w:suppressAutoHyphens w:val="0"/>
              <w:spacing w:after="0"/>
              <w:ind w:left="142"/>
              <w:rPr>
                <w:bCs/>
                <w:kern w:val="0"/>
                <w:lang w:eastAsia="ru-RU"/>
              </w:rPr>
            </w:pPr>
            <w:r w:rsidRPr="00437EB4">
              <w:rPr>
                <w:bCs/>
                <w:kern w:val="0"/>
                <w:lang w:eastAsia="ru-RU"/>
              </w:rPr>
              <w:t>Игры</w:t>
            </w:r>
          </w:p>
        </w:tc>
        <w:tc>
          <w:tcPr>
            <w:tcW w:w="5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pStyle w:val="ae"/>
              <w:spacing w:after="0"/>
              <w:ind w:left="120"/>
            </w:pPr>
            <w:r w:rsidRPr="00437EB4">
              <w:rPr>
                <w:rStyle w:val="2pt3"/>
                <w:spacing w:val="0"/>
                <w:sz w:val="24"/>
                <w:szCs w:val="24"/>
              </w:rPr>
              <w:lastRenderedPageBreak/>
              <w:t>Учить</w:t>
            </w:r>
            <w:r w:rsidRPr="00437EB4">
              <w:t xml:space="preserve"> ритмично ходить, выполнять об</w:t>
            </w:r>
            <w:r w:rsidRPr="00437EB4">
              <w:softHyphen/>
              <w:t xml:space="preserve">разные движения, подражать в движениях повадкам </w:t>
            </w:r>
            <w:r w:rsidRPr="00437EB4">
              <w:lastRenderedPageBreak/>
              <w:t xml:space="preserve">персонажей. </w:t>
            </w:r>
            <w:r w:rsidRPr="00437EB4">
              <w:rPr>
                <w:rStyle w:val="2pt3"/>
                <w:spacing w:val="0"/>
                <w:sz w:val="24"/>
                <w:szCs w:val="24"/>
              </w:rPr>
              <w:t>Держать</w:t>
            </w:r>
            <w:r w:rsidRPr="00437EB4">
              <w:t xml:space="preserve"> пару, не терять ее до конца движения.</w:t>
            </w:r>
          </w:p>
          <w:p w:rsidR="002C4220" w:rsidRPr="00437EB4" w:rsidRDefault="002C4220" w:rsidP="00B83B59">
            <w:pPr>
              <w:pStyle w:val="ae"/>
              <w:spacing w:after="0"/>
              <w:ind w:left="120"/>
            </w:pPr>
            <w:r w:rsidRPr="00437EB4">
              <w:rPr>
                <w:rStyle w:val="2pt3"/>
                <w:spacing w:val="0"/>
                <w:sz w:val="24"/>
                <w:szCs w:val="24"/>
              </w:rPr>
              <w:t>Учить</w:t>
            </w:r>
            <w:r w:rsidRPr="00437EB4">
              <w:t xml:space="preserve"> танцевать в темпе и характере танца.</w:t>
            </w:r>
          </w:p>
          <w:p w:rsidR="002C4220" w:rsidRPr="00437EB4" w:rsidRDefault="002C4220" w:rsidP="00B83B59">
            <w:pPr>
              <w:pStyle w:val="ae"/>
              <w:spacing w:after="0"/>
              <w:ind w:left="120"/>
            </w:pPr>
            <w:r w:rsidRPr="00437EB4">
              <w:t xml:space="preserve">Слаженно </w:t>
            </w:r>
            <w:r w:rsidRPr="00437EB4">
              <w:rPr>
                <w:rStyle w:val="2pt3"/>
                <w:spacing w:val="0"/>
                <w:sz w:val="24"/>
                <w:szCs w:val="24"/>
              </w:rPr>
              <w:t>выполнять</w:t>
            </w:r>
            <w:r w:rsidRPr="00437EB4">
              <w:t xml:space="preserve"> парные движения. </w:t>
            </w:r>
            <w:r w:rsidRPr="00437EB4">
              <w:rPr>
                <w:rStyle w:val="2pt3"/>
                <w:spacing w:val="0"/>
                <w:sz w:val="24"/>
                <w:szCs w:val="24"/>
              </w:rPr>
              <w:t>Подражать</w:t>
            </w:r>
            <w:r w:rsidRPr="00437EB4">
              <w:t xml:space="preserve"> повадкам мотыльков, птиц, цветов.</w:t>
            </w:r>
          </w:p>
          <w:p w:rsidR="002C4220" w:rsidRPr="00437EB4" w:rsidRDefault="002C4220" w:rsidP="00B83B59">
            <w:pPr>
              <w:pStyle w:val="ae"/>
              <w:spacing w:after="0"/>
              <w:ind w:left="120"/>
            </w:pPr>
            <w:r w:rsidRPr="00437EB4">
              <w:rPr>
                <w:rStyle w:val="2pt3"/>
                <w:spacing w:val="0"/>
                <w:sz w:val="24"/>
                <w:szCs w:val="24"/>
              </w:rPr>
              <w:t>Разбивать</w:t>
            </w:r>
            <w:r w:rsidRPr="00437EB4">
              <w:t xml:space="preserve"> ловкость, внимание, чувство ритма.</w:t>
            </w:r>
          </w:p>
          <w:p w:rsidR="002C4220" w:rsidRPr="00437EB4" w:rsidRDefault="002C4220" w:rsidP="00B83B59">
            <w:pPr>
              <w:pStyle w:val="ae"/>
              <w:spacing w:after="0"/>
              <w:ind w:left="120"/>
            </w:pPr>
            <w:r w:rsidRPr="00437EB4">
              <w:rPr>
                <w:rStyle w:val="2pt3"/>
                <w:spacing w:val="0"/>
                <w:sz w:val="24"/>
                <w:szCs w:val="24"/>
              </w:rPr>
              <w:t>Воспитывать</w:t>
            </w:r>
            <w:r w:rsidRPr="00437EB4">
              <w:t xml:space="preserve"> коммуникативные каче</w:t>
            </w:r>
            <w:r w:rsidRPr="00437EB4">
              <w:softHyphen/>
              <w:t>ства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pStyle w:val="ae"/>
              <w:spacing w:after="0"/>
              <w:ind w:left="120"/>
            </w:pPr>
            <w:r w:rsidRPr="00437EB4">
              <w:lastRenderedPageBreak/>
              <w:t>«Ходьба танцевальным шагом в па</w:t>
            </w:r>
            <w:r w:rsidRPr="00437EB4">
              <w:softHyphen/>
              <w:t xml:space="preserve">ре» Н. Александровой, «Легкий бег» Т. Ломовой, </w:t>
            </w:r>
            <w:r w:rsidRPr="00437EB4">
              <w:lastRenderedPageBreak/>
              <w:t>«Птички» А. Се</w:t>
            </w:r>
            <w:r w:rsidRPr="00437EB4">
              <w:softHyphen/>
              <w:t>рова, «Мотыльки» Р. Рустамова. Упражнения с цветами. «Танец с платочками», р. н. м., об</w:t>
            </w:r>
            <w:r w:rsidRPr="00437EB4">
              <w:softHyphen/>
              <w:t>работка Т. Ломовой; «Танец с цвета</w:t>
            </w:r>
            <w:r w:rsidRPr="00437EB4">
              <w:softHyphen/>
              <w:t>ми» М. Раухвергера, «Танец мотыль</w:t>
            </w:r>
            <w:r w:rsidRPr="00437EB4">
              <w:softHyphen/>
              <w:t>ков» Т. Ломовой, «Танец птиц» Т. Ломовой, «Танец цветов» Д. Б. Кабалевского. «Мотыльки» М. Раухвергера; «Игра с матрешками», р. н. м., обработка Р. Рустамова</w:t>
            </w:r>
          </w:p>
        </w:tc>
      </w:tr>
      <w:tr w:rsidR="002C4220" w:rsidRPr="00437EB4" w:rsidTr="00B83B59">
        <w:trPr>
          <w:trHeight w:val="284"/>
        </w:trPr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pStyle w:val="21"/>
              <w:shd w:val="clear" w:color="auto" w:fill="auto"/>
              <w:spacing w:line="240" w:lineRule="auto"/>
              <w:ind w:left="567"/>
              <w:jc w:val="left"/>
              <w:rPr>
                <w:bCs/>
                <w:sz w:val="24"/>
                <w:szCs w:val="24"/>
              </w:rPr>
            </w:pPr>
            <w:r w:rsidRPr="00437EB4">
              <w:rPr>
                <w:rStyle w:val="26"/>
                <w:bCs/>
                <w:sz w:val="24"/>
                <w:szCs w:val="24"/>
              </w:rPr>
              <w:t xml:space="preserve"> Самостоятельная музы</w:t>
            </w:r>
            <w:r w:rsidRPr="00437EB4">
              <w:rPr>
                <w:rStyle w:val="26"/>
                <w:bCs/>
                <w:sz w:val="24"/>
                <w:szCs w:val="24"/>
              </w:rPr>
              <w:softHyphen/>
              <w:t>кальная деятельность</w:t>
            </w:r>
          </w:p>
        </w:tc>
        <w:tc>
          <w:tcPr>
            <w:tcW w:w="5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pStyle w:val="ae"/>
              <w:spacing w:after="0"/>
              <w:ind w:left="120"/>
            </w:pPr>
            <w:r w:rsidRPr="00437EB4">
              <w:rPr>
                <w:rStyle w:val="2pt3"/>
                <w:spacing w:val="0"/>
                <w:sz w:val="24"/>
                <w:szCs w:val="24"/>
              </w:rPr>
              <w:t>Побуждать</w:t>
            </w:r>
            <w:r w:rsidRPr="00437EB4">
              <w:t xml:space="preserve"> детей использовать знако</w:t>
            </w:r>
            <w:r w:rsidRPr="00437EB4">
              <w:softHyphen/>
              <w:t>мые песни в играх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pStyle w:val="ae"/>
              <w:spacing w:after="0"/>
              <w:ind w:left="120"/>
            </w:pPr>
            <w:r w:rsidRPr="00437EB4">
              <w:t>«Мы - солдаты», муз. Ю. Слонова, сл. В. Малкова</w:t>
            </w:r>
          </w:p>
        </w:tc>
      </w:tr>
      <w:tr w:rsidR="002C4220" w:rsidRPr="00437EB4" w:rsidTr="00B83B59">
        <w:trPr>
          <w:trHeight w:val="185"/>
        </w:trPr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pStyle w:val="21"/>
              <w:shd w:val="clear" w:color="auto" w:fill="auto"/>
              <w:spacing w:line="240" w:lineRule="auto"/>
              <w:ind w:left="567"/>
              <w:jc w:val="left"/>
              <w:rPr>
                <w:bCs/>
                <w:sz w:val="24"/>
                <w:szCs w:val="24"/>
              </w:rPr>
            </w:pPr>
            <w:r w:rsidRPr="00437EB4">
              <w:rPr>
                <w:rStyle w:val="26"/>
                <w:bCs/>
                <w:sz w:val="24"/>
                <w:szCs w:val="24"/>
              </w:rPr>
              <w:t xml:space="preserve"> Праздники и развле</w:t>
            </w:r>
            <w:r w:rsidRPr="00437EB4">
              <w:rPr>
                <w:rStyle w:val="26"/>
                <w:bCs/>
                <w:sz w:val="24"/>
                <w:szCs w:val="24"/>
              </w:rPr>
              <w:softHyphen/>
              <w:t>чения</w:t>
            </w:r>
          </w:p>
        </w:tc>
        <w:tc>
          <w:tcPr>
            <w:tcW w:w="5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pStyle w:val="ae"/>
              <w:spacing w:after="0"/>
              <w:ind w:left="120"/>
            </w:pPr>
            <w:r w:rsidRPr="00437EB4">
              <w:rPr>
                <w:rStyle w:val="2pt3"/>
                <w:spacing w:val="0"/>
                <w:sz w:val="24"/>
                <w:szCs w:val="24"/>
              </w:rPr>
              <w:t>Вовлекать</w:t>
            </w:r>
            <w:r w:rsidRPr="00437EB4">
              <w:t xml:space="preserve"> детей в активное участие в праздниках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pStyle w:val="ae"/>
              <w:spacing w:after="0"/>
              <w:ind w:left="120"/>
            </w:pPr>
            <w:r w:rsidRPr="00437EB4">
              <w:t>«Мы - защитники»</w:t>
            </w:r>
          </w:p>
          <w:p w:rsidR="002C4220" w:rsidRPr="00437EB4" w:rsidRDefault="002C4220" w:rsidP="00B83B59">
            <w:pPr>
              <w:pStyle w:val="ae"/>
              <w:spacing w:after="0"/>
            </w:pPr>
          </w:p>
        </w:tc>
      </w:tr>
      <w:tr w:rsidR="002C4220" w:rsidRPr="00437EB4" w:rsidTr="00B83B59">
        <w:trPr>
          <w:trHeight w:val="135"/>
        </w:trPr>
        <w:tc>
          <w:tcPr>
            <w:tcW w:w="149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E8333D" w:rsidRDefault="002C4220" w:rsidP="00B83B59">
            <w:pPr>
              <w:pStyle w:val="21"/>
              <w:shd w:val="clear" w:color="auto" w:fill="auto"/>
              <w:spacing w:line="240" w:lineRule="auto"/>
              <w:ind w:left="6980"/>
              <w:jc w:val="left"/>
              <w:rPr>
                <w:b/>
                <w:sz w:val="24"/>
                <w:szCs w:val="24"/>
              </w:rPr>
            </w:pPr>
            <w:r w:rsidRPr="00E8333D">
              <w:rPr>
                <w:rStyle w:val="25"/>
                <w:b/>
                <w:bCs/>
                <w:sz w:val="24"/>
                <w:szCs w:val="24"/>
              </w:rPr>
              <w:t>Март</w:t>
            </w:r>
          </w:p>
        </w:tc>
      </w:tr>
      <w:tr w:rsidR="002C4220" w:rsidRPr="00437EB4" w:rsidTr="00B83B59">
        <w:trPr>
          <w:trHeight w:val="107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pStyle w:val="81"/>
              <w:shd w:val="clear" w:color="auto" w:fill="auto"/>
              <w:spacing w:line="240" w:lineRule="auto"/>
              <w:ind w:left="70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7EB4">
              <w:rPr>
                <w:rFonts w:ascii="Times New Roman" w:hAnsi="Times New Roman"/>
                <w:b w:val="0"/>
                <w:sz w:val="24"/>
                <w:szCs w:val="24"/>
              </w:rPr>
              <w:t>Музыкальные занятия.</w:t>
            </w:r>
          </w:p>
          <w:p w:rsidR="002C4220" w:rsidRPr="00437EB4" w:rsidRDefault="002C4220" w:rsidP="00B83B59">
            <w:pPr>
              <w:pStyle w:val="21"/>
              <w:shd w:val="clear" w:color="auto" w:fill="auto"/>
              <w:spacing w:before="60" w:after="240" w:line="283" w:lineRule="exact"/>
              <w:ind w:left="709"/>
              <w:jc w:val="left"/>
              <w:rPr>
                <w:sz w:val="24"/>
                <w:szCs w:val="24"/>
              </w:rPr>
            </w:pPr>
            <w:r w:rsidRPr="00437EB4">
              <w:rPr>
                <w:rStyle w:val="210pt5"/>
                <w:bCs/>
                <w:i w:val="0"/>
                <w:sz w:val="24"/>
                <w:szCs w:val="24"/>
              </w:rPr>
              <w:t>Слушание</w:t>
            </w:r>
            <w:r w:rsidRPr="00437EB4">
              <w:rPr>
                <w:rStyle w:val="210pt4"/>
                <w:b w:val="0"/>
                <w:bCs w:val="0"/>
                <w:i w:val="0"/>
                <w:sz w:val="24"/>
                <w:szCs w:val="24"/>
              </w:rPr>
              <w:t xml:space="preserve"> музыки. </w:t>
            </w:r>
            <w:r w:rsidRPr="00437EB4">
              <w:rPr>
                <w:rStyle w:val="25"/>
                <w:bCs/>
                <w:sz w:val="24"/>
                <w:szCs w:val="24"/>
              </w:rPr>
              <w:t xml:space="preserve">* Восприятие музыкальных </w:t>
            </w:r>
            <w:r>
              <w:rPr>
                <w:rStyle w:val="25"/>
                <w:bCs/>
                <w:sz w:val="24"/>
                <w:szCs w:val="24"/>
              </w:rPr>
              <w:t>П</w:t>
            </w:r>
            <w:r w:rsidRPr="00437EB4">
              <w:rPr>
                <w:rStyle w:val="25"/>
                <w:bCs/>
                <w:sz w:val="24"/>
                <w:szCs w:val="24"/>
              </w:rPr>
              <w:t>роизведений.</w:t>
            </w:r>
          </w:p>
          <w:p w:rsidR="002C4220" w:rsidRPr="00437EB4" w:rsidRDefault="002C4220" w:rsidP="00B83B59">
            <w:pPr>
              <w:pStyle w:val="21"/>
              <w:shd w:val="clear" w:color="auto" w:fill="auto"/>
              <w:spacing w:before="240" w:line="283" w:lineRule="exact"/>
              <w:ind w:left="709"/>
              <w:jc w:val="left"/>
              <w:rPr>
                <w:sz w:val="24"/>
                <w:szCs w:val="24"/>
              </w:rPr>
            </w:pPr>
            <w:r>
              <w:rPr>
                <w:rStyle w:val="25"/>
                <w:bCs/>
                <w:sz w:val="24"/>
                <w:szCs w:val="24"/>
              </w:rPr>
              <w:t>Упражнения для развития го</w:t>
            </w:r>
            <w:r w:rsidRPr="00437EB4">
              <w:rPr>
                <w:rStyle w:val="25"/>
                <w:bCs/>
                <w:sz w:val="24"/>
                <w:szCs w:val="24"/>
              </w:rPr>
              <w:t>лоса и слуха</w:t>
            </w:r>
          </w:p>
        </w:tc>
        <w:tc>
          <w:tcPr>
            <w:tcW w:w="5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pStyle w:val="21"/>
              <w:shd w:val="clear" w:color="auto" w:fill="auto"/>
              <w:spacing w:line="283" w:lineRule="exact"/>
              <w:ind w:left="522"/>
              <w:jc w:val="left"/>
              <w:rPr>
                <w:sz w:val="24"/>
                <w:szCs w:val="24"/>
              </w:rPr>
            </w:pPr>
            <w:r w:rsidRPr="00437EB4">
              <w:rPr>
                <w:rStyle w:val="22pt4"/>
                <w:bCs/>
                <w:spacing w:val="0"/>
                <w:sz w:val="24"/>
                <w:szCs w:val="24"/>
              </w:rPr>
              <w:t>Продолжать</w:t>
            </w:r>
            <w:r w:rsidRPr="00437EB4">
              <w:rPr>
                <w:rStyle w:val="25"/>
                <w:bCs/>
                <w:sz w:val="24"/>
                <w:szCs w:val="24"/>
              </w:rPr>
              <w:t xml:space="preserve"> развивать музыкальную отзывчивость на музыку различного ха</w:t>
            </w:r>
            <w:r w:rsidRPr="00437EB4">
              <w:rPr>
                <w:rStyle w:val="25"/>
                <w:bCs/>
                <w:sz w:val="24"/>
                <w:szCs w:val="24"/>
              </w:rPr>
              <w:softHyphen/>
              <w:t>рактера.</w:t>
            </w:r>
          </w:p>
          <w:p w:rsidR="002C4220" w:rsidRPr="00437EB4" w:rsidRDefault="002C4220" w:rsidP="00B83B59">
            <w:pPr>
              <w:pStyle w:val="21"/>
              <w:shd w:val="clear" w:color="auto" w:fill="auto"/>
              <w:spacing w:line="283" w:lineRule="exact"/>
              <w:ind w:left="522"/>
              <w:jc w:val="left"/>
              <w:rPr>
                <w:sz w:val="24"/>
                <w:szCs w:val="24"/>
              </w:rPr>
            </w:pPr>
            <w:r w:rsidRPr="00437EB4">
              <w:rPr>
                <w:rStyle w:val="22pt4"/>
                <w:bCs/>
                <w:spacing w:val="0"/>
                <w:sz w:val="24"/>
                <w:szCs w:val="24"/>
              </w:rPr>
              <w:t>Учить</w:t>
            </w:r>
            <w:r w:rsidRPr="00437EB4">
              <w:rPr>
                <w:rStyle w:val="25"/>
                <w:bCs/>
                <w:sz w:val="24"/>
                <w:szCs w:val="24"/>
              </w:rPr>
              <w:t xml:space="preserve"> высказываться о характере музыки. </w:t>
            </w:r>
            <w:r w:rsidRPr="00437EB4">
              <w:rPr>
                <w:rStyle w:val="22pt4"/>
                <w:bCs/>
                <w:spacing w:val="0"/>
                <w:sz w:val="24"/>
                <w:szCs w:val="24"/>
              </w:rPr>
              <w:t>Узнавать</w:t>
            </w:r>
            <w:r w:rsidRPr="00437EB4">
              <w:rPr>
                <w:rStyle w:val="25"/>
                <w:bCs/>
                <w:sz w:val="24"/>
                <w:szCs w:val="24"/>
              </w:rPr>
              <w:t xml:space="preserve"> знакомые произведения По вступлению.</w:t>
            </w:r>
          </w:p>
          <w:p w:rsidR="002C4220" w:rsidRPr="00437EB4" w:rsidRDefault="002C4220" w:rsidP="00B83B59">
            <w:pPr>
              <w:pStyle w:val="21"/>
              <w:shd w:val="clear" w:color="auto" w:fill="auto"/>
              <w:spacing w:line="283" w:lineRule="exact"/>
              <w:ind w:left="522"/>
              <w:jc w:val="left"/>
              <w:rPr>
                <w:sz w:val="24"/>
                <w:szCs w:val="24"/>
              </w:rPr>
            </w:pPr>
            <w:r w:rsidRPr="00437EB4">
              <w:rPr>
                <w:rStyle w:val="22pt4"/>
                <w:bCs/>
                <w:spacing w:val="0"/>
                <w:sz w:val="24"/>
                <w:szCs w:val="24"/>
              </w:rPr>
              <w:t>Учить</w:t>
            </w:r>
            <w:r w:rsidRPr="00437EB4">
              <w:rPr>
                <w:rStyle w:val="25"/>
                <w:bCs/>
                <w:sz w:val="24"/>
                <w:szCs w:val="24"/>
              </w:rPr>
              <w:t xml:space="preserve"> сравнивать произведения с близ</w:t>
            </w:r>
            <w:r w:rsidRPr="00437EB4">
              <w:rPr>
                <w:rStyle w:val="25"/>
                <w:bCs/>
                <w:sz w:val="24"/>
                <w:szCs w:val="24"/>
              </w:rPr>
              <w:softHyphen/>
              <w:t>кими названиями.</w:t>
            </w:r>
          </w:p>
          <w:p w:rsidR="002C4220" w:rsidRPr="00437EB4" w:rsidRDefault="002C4220" w:rsidP="00B83B59">
            <w:pPr>
              <w:pStyle w:val="21"/>
              <w:shd w:val="clear" w:color="auto" w:fill="auto"/>
              <w:spacing w:line="283" w:lineRule="exact"/>
              <w:ind w:left="522"/>
              <w:jc w:val="left"/>
              <w:rPr>
                <w:sz w:val="24"/>
                <w:szCs w:val="24"/>
              </w:rPr>
            </w:pPr>
            <w:r w:rsidRPr="00437EB4">
              <w:rPr>
                <w:rStyle w:val="22pt4"/>
                <w:bCs/>
                <w:spacing w:val="0"/>
                <w:sz w:val="24"/>
                <w:szCs w:val="24"/>
              </w:rPr>
              <w:t>Различать</w:t>
            </w:r>
            <w:r w:rsidRPr="00437EB4">
              <w:rPr>
                <w:rStyle w:val="25"/>
                <w:bCs/>
                <w:sz w:val="24"/>
                <w:szCs w:val="24"/>
              </w:rPr>
              <w:t xml:space="preserve"> короткие и длинные звуки, определять движение мелодии</w:t>
            </w:r>
          </w:p>
        </w:tc>
        <w:tc>
          <w:tcPr>
            <w:tcW w:w="5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pStyle w:val="21"/>
              <w:shd w:val="clear" w:color="auto" w:fill="auto"/>
              <w:spacing w:line="293" w:lineRule="exact"/>
              <w:ind w:left="332"/>
              <w:jc w:val="left"/>
              <w:rPr>
                <w:sz w:val="24"/>
                <w:szCs w:val="24"/>
              </w:rPr>
            </w:pPr>
            <w:r w:rsidRPr="00437EB4">
              <w:rPr>
                <w:rStyle w:val="25"/>
                <w:bCs/>
                <w:sz w:val="24"/>
                <w:szCs w:val="24"/>
              </w:rPr>
              <w:t>«Дождик-дождик» А. Лядова, «Гру</w:t>
            </w:r>
            <w:r w:rsidRPr="00437EB4">
              <w:rPr>
                <w:rStyle w:val="25"/>
                <w:bCs/>
                <w:sz w:val="24"/>
                <w:szCs w:val="24"/>
              </w:rPr>
              <w:softHyphen/>
              <w:t>стный дождик» Д. Б. Кабалевского, «Ходит месяц над лугами» С. Про</w:t>
            </w:r>
            <w:r w:rsidRPr="00437EB4">
              <w:rPr>
                <w:rStyle w:val="25"/>
                <w:bCs/>
                <w:sz w:val="24"/>
                <w:szCs w:val="24"/>
              </w:rPr>
              <w:softHyphen/>
              <w:t>кофьева, «Березка» Е. Тиличеевой, «Мы идем с флажками», муз. Е. Ти</w:t>
            </w:r>
            <w:r w:rsidRPr="00437EB4">
              <w:rPr>
                <w:rStyle w:val="25"/>
                <w:bCs/>
                <w:sz w:val="24"/>
                <w:szCs w:val="24"/>
              </w:rPr>
              <w:softHyphen/>
              <w:t>личеевой, сл. М. Долинова; «Лесен</w:t>
            </w:r>
            <w:r w:rsidRPr="00437EB4">
              <w:rPr>
                <w:rStyle w:val="25"/>
                <w:bCs/>
                <w:sz w:val="24"/>
                <w:szCs w:val="24"/>
              </w:rPr>
              <w:softHyphen/>
              <w:t>ка» Е. Тиличеевой</w:t>
            </w:r>
          </w:p>
        </w:tc>
      </w:tr>
      <w:tr w:rsidR="002C4220" w:rsidRPr="00437EB4" w:rsidTr="00B83B59">
        <w:trPr>
          <w:trHeight w:val="658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pStyle w:val="70"/>
              <w:shd w:val="clear" w:color="auto" w:fill="auto"/>
              <w:spacing w:line="278" w:lineRule="exact"/>
              <w:ind w:left="709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Пе</w:t>
            </w:r>
            <w:r w:rsidRPr="00437EB4">
              <w:rPr>
                <w:b w:val="0"/>
                <w:i w:val="0"/>
                <w:sz w:val="24"/>
                <w:szCs w:val="24"/>
              </w:rPr>
              <w:t>ние.</w:t>
            </w:r>
          </w:p>
          <w:p w:rsidR="002C4220" w:rsidRPr="00437EB4" w:rsidRDefault="002C4220" w:rsidP="00B83B59">
            <w:pPr>
              <w:pStyle w:val="21"/>
              <w:shd w:val="clear" w:color="auto" w:fill="auto"/>
              <w:ind w:left="709"/>
              <w:jc w:val="left"/>
              <w:rPr>
                <w:sz w:val="24"/>
                <w:szCs w:val="24"/>
              </w:rPr>
            </w:pPr>
            <w:r>
              <w:rPr>
                <w:rStyle w:val="25"/>
                <w:bCs/>
                <w:sz w:val="24"/>
                <w:szCs w:val="24"/>
              </w:rPr>
              <w:t>Освоение песенных напев</w:t>
            </w:r>
            <w:r w:rsidRPr="00437EB4">
              <w:rPr>
                <w:rStyle w:val="25"/>
                <w:bCs/>
                <w:sz w:val="24"/>
                <w:szCs w:val="24"/>
              </w:rPr>
              <w:t>ов</w:t>
            </w:r>
          </w:p>
        </w:tc>
        <w:tc>
          <w:tcPr>
            <w:tcW w:w="5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pStyle w:val="21"/>
              <w:shd w:val="clear" w:color="auto" w:fill="auto"/>
              <w:spacing w:line="283" w:lineRule="exact"/>
              <w:ind w:left="522"/>
              <w:jc w:val="left"/>
              <w:rPr>
                <w:sz w:val="24"/>
                <w:szCs w:val="24"/>
              </w:rPr>
            </w:pPr>
            <w:r w:rsidRPr="00437EB4">
              <w:rPr>
                <w:rStyle w:val="22pt4"/>
                <w:bCs/>
                <w:spacing w:val="0"/>
                <w:sz w:val="24"/>
                <w:szCs w:val="24"/>
              </w:rPr>
              <w:t>Учить</w:t>
            </w:r>
            <w:r w:rsidRPr="00437EB4">
              <w:rPr>
                <w:rStyle w:val="25"/>
                <w:bCs/>
                <w:sz w:val="24"/>
                <w:szCs w:val="24"/>
              </w:rPr>
              <w:t xml:space="preserve"> ребят петь эмоционально, выра</w:t>
            </w:r>
            <w:r w:rsidRPr="00437EB4">
              <w:rPr>
                <w:rStyle w:val="25"/>
                <w:bCs/>
                <w:sz w:val="24"/>
                <w:szCs w:val="24"/>
              </w:rPr>
              <w:softHyphen/>
              <w:t>зительно.</w:t>
            </w:r>
          </w:p>
          <w:p w:rsidR="002C4220" w:rsidRPr="00437EB4" w:rsidRDefault="002C4220" w:rsidP="00B83B59">
            <w:pPr>
              <w:pStyle w:val="21"/>
              <w:shd w:val="clear" w:color="auto" w:fill="auto"/>
              <w:spacing w:line="283" w:lineRule="exact"/>
              <w:ind w:left="522"/>
              <w:jc w:val="left"/>
              <w:rPr>
                <w:sz w:val="24"/>
                <w:szCs w:val="24"/>
              </w:rPr>
            </w:pPr>
            <w:r w:rsidRPr="00437EB4">
              <w:rPr>
                <w:rStyle w:val="22pt4"/>
                <w:bCs/>
                <w:spacing w:val="0"/>
                <w:sz w:val="24"/>
                <w:szCs w:val="24"/>
              </w:rPr>
              <w:t>Приучать</w:t>
            </w:r>
            <w:r>
              <w:rPr>
                <w:rStyle w:val="25"/>
                <w:bCs/>
                <w:sz w:val="24"/>
                <w:szCs w:val="24"/>
              </w:rPr>
              <w:t xml:space="preserve"> к групповому и подгруппо</w:t>
            </w:r>
            <w:r w:rsidRPr="00437EB4">
              <w:rPr>
                <w:rStyle w:val="25"/>
                <w:bCs/>
                <w:sz w:val="24"/>
                <w:szCs w:val="24"/>
              </w:rPr>
              <w:t>вому пению.</w:t>
            </w:r>
          </w:p>
          <w:p w:rsidR="002C4220" w:rsidRPr="00437EB4" w:rsidRDefault="002C4220" w:rsidP="00B83B59">
            <w:pPr>
              <w:pStyle w:val="21"/>
              <w:shd w:val="clear" w:color="auto" w:fill="auto"/>
              <w:spacing w:line="283" w:lineRule="exact"/>
              <w:ind w:left="522"/>
              <w:jc w:val="left"/>
              <w:rPr>
                <w:sz w:val="24"/>
                <w:szCs w:val="24"/>
              </w:rPr>
            </w:pPr>
            <w:r w:rsidRPr="00437EB4">
              <w:rPr>
                <w:rStyle w:val="22pt4"/>
                <w:bCs/>
                <w:spacing w:val="0"/>
                <w:sz w:val="24"/>
                <w:szCs w:val="24"/>
              </w:rPr>
              <w:t>Учить</w:t>
            </w:r>
            <w:r w:rsidRPr="00437EB4">
              <w:rPr>
                <w:rStyle w:val="25"/>
                <w:bCs/>
                <w:sz w:val="24"/>
                <w:szCs w:val="24"/>
              </w:rPr>
              <w:t xml:space="preserve"> петь без сопровождения с помо</w:t>
            </w:r>
            <w:r w:rsidRPr="00437EB4">
              <w:rPr>
                <w:rStyle w:val="25"/>
                <w:bCs/>
                <w:sz w:val="24"/>
                <w:szCs w:val="24"/>
              </w:rPr>
              <w:softHyphen/>
              <w:t>щью взрослых</w:t>
            </w:r>
          </w:p>
        </w:tc>
        <w:tc>
          <w:tcPr>
            <w:tcW w:w="5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pStyle w:val="21"/>
              <w:shd w:val="clear" w:color="auto" w:fill="auto"/>
              <w:spacing w:line="283" w:lineRule="exact"/>
              <w:ind w:left="332"/>
              <w:jc w:val="left"/>
              <w:rPr>
                <w:sz w:val="24"/>
                <w:szCs w:val="24"/>
              </w:rPr>
            </w:pPr>
            <w:r w:rsidRPr="00437EB4">
              <w:rPr>
                <w:rStyle w:val="25"/>
                <w:bCs/>
                <w:sz w:val="24"/>
                <w:szCs w:val="24"/>
              </w:rPr>
              <w:t>«Самолет», муз. Е. Тиличеевой, сл. Н. Найденовой; «Машина», муз. Т. Попатенко, сл. Н. Найдено</w:t>
            </w:r>
            <w:r w:rsidRPr="00437EB4">
              <w:rPr>
                <w:rStyle w:val="25"/>
                <w:bCs/>
                <w:sz w:val="24"/>
                <w:szCs w:val="24"/>
              </w:rPr>
              <w:softHyphen/>
              <w:t>вой; «Песенка о весне», муз. Г. Фри</w:t>
            </w:r>
            <w:r w:rsidRPr="00437EB4">
              <w:rPr>
                <w:rStyle w:val="25"/>
                <w:bCs/>
                <w:sz w:val="24"/>
                <w:szCs w:val="24"/>
              </w:rPr>
              <w:softHyphen/>
              <w:t>да, сл. Н. Френкель; «Солнышко», муз. Т. Попатенко, сл. Н. Найденовой</w:t>
            </w:r>
          </w:p>
        </w:tc>
      </w:tr>
      <w:tr w:rsidR="002C4220" w:rsidRPr="00437EB4" w:rsidTr="00B83B59">
        <w:trPr>
          <w:trHeight w:val="983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pStyle w:val="21"/>
              <w:shd w:val="clear" w:color="auto" w:fill="auto"/>
              <w:spacing w:after="540" w:line="283" w:lineRule="exact"/>
              <w:ind w:left="4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 ритмические движения</w:t>
            </w:r>
          </w:p>
          <w:p w:rsidR="002C4220" w:rsidRPr="00437EB4" w:rsidRDefault="002C4220" w:rsidP="00B83B59">
            <w:pPr>
              <w:pStyle w:val="21"/>
              <w:shd w:val="clear" w:color="auto" w:fill="auto"/>
              <w:spacing w:before="540" w:line="240" w:lineRule="auto"/>
              <w:ind w:left="540"/>
              <w:jc w:val="left"/>
              <w:rPr>
                <w:sz w:val="24"/>
                <w:szCs w:val="24"/>
              </w:rPr>
            </w:pPr>
          </w:p>
        </w:tc>
        <w:tc>
          <w:tcPr>
            <w:tcW w:w="5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pStyle w:val="21"/>
              <w:shd w:val="clear" w:color="auto" w:fill="auto"/>
              <w:spacing w:line="283" w:lineRule="exact"/>
              <w:ind w:left="120"/>
              <w:jc w:val="left"/>
              <w:rPr>
                <w:bCs/>
                <w:sz w:val="24"/>
                <w:szCs w:val="24"/>
              </w:rPr>
            </w:pPr>
            <w:r w:rsidRPr="00437EB4">
              <w:rPr>
                <w:rStyle w:val="22pt4"/>
                <w:bCs/>
                <w:spacing w:val="0"/>
                <w:sz w:val="24"/>
                <w:szCs w:val="24"/>
              </w:rPr>
              <w:lastRenderedPageBreak/>
              <w:t>За</w:t>
            </w:r>
            <w:r>
              <w:rPr>
                <w:rStyle w:val="22pt4"/>
                <w:bCs/>
                <w:spacing w:val="0"/>
                <w:sz w:val="24"/>
                <w:szCs w:val="24"/>
              </w:rPr>
              <w:t>У</w:t>
            </w:r>
            <w:r w:rsidRPr="00437EB4">
              <w:rPr>
                <w:rStyle w:val="22pt4"/>
                <w:bCs/>
                <w:spacing w:val="0"/>
                <w:sz w:val="24"/>
                <w:szCs w:val="24"/>
              </w:rPr>
              <w:t>креплять</w:t>
            </w:r>
            <w:r w:rsidRPr="00437EB4">
              <w:rPr>
                <w:rStyle w:val="25"/>
                <w:bCs/>
                <w:sz w:val="24"/>
                <w:szCs w:val="24"/>
              </w:rPr>
              <w:t xml:space="preserve"> навыки движений, умение двигаться в характере музыки. </w:t>
            </w:r>
            <w:r w:rsidRPr="00437EB4">
              <w:rPr>
                <w:rStyle w:val="22pt4"/>
                <w:bCs/>
                <w:spacing w:val="0"/>
                <w:sz w:val="24"/>
                <w:szCs w:val="24"/>
              </w:rPr>
              <w:t>Учить</w:t>
            </w:r>
            <w:r w:rsidRPr="00437EB4">
              <w:rPr>
                <w:rStyle w:val="25"/>
                <w:bCs/>
                <w:sz w:val="24"/>
                <w:szCs w:val="24"/>
              </w:rPr>
              <w:t xml:space="preserve"> передавать в движениях повадки животных.Свободно (с помощью взрослых) </w:t>
            </w:r>
            <w:r w:rsidRPr="00437EB4">
              <w:rPr>
                <w:rStyle w:val="22pt4"/>
                <w:bCs/>
                <w:spacing w:val="0"/>
                <w:sz w:val="24"/>
                <w:szCs w:val="24"/>
              </w:rPr>
              <w:lastRenderedPageBreak/>
              <w:t>обра</w:t>
            </w:r>
            <w:r w:rsidRPr="00437EB4">
              <w:rPr>
                <w:rStyle w:val="22pt4"/>
                <w:bCs/>
                <w:spacing w:val="0"/>
                <w:sz w:val="24"/>
                <w:szCs w:val="24"/>
              </w:rPr>
              <w:softHyphen/>
              <w:t>зовывать</w:t>
            </w:r>
            <w:r w:rsidRPr="00437EB4">
              <w:rPr>
                <w:rStyle w:val="25"/>
                <w:bCs/>
                <w:sz w:val="24"/>
                <w:szCs w:val="24"/>
              </w:rPr>
              <w:t xml:space="preserve"> хоровод. </w:t>
            </w:r>
            <w:r w:rsidRPr="00437EB4">
              <w:rPr>
                <w:rStyle w:val="22pt4"/>
                <w:bCs/>
                <w:spacing w:val="0"/>
                <w:sz w:val="24"/>
                <w:szCs w:val="24"/>
              </w:rPr>
              <w:t>Исполнять</w:t>
            </w:r>
            <w:r w:rsidRPr="00437EB4">
              <w:rPr>
                <w:rStyle w:val="25"/>
                <w:bCs/>
                <w:sz w:val="24"/>
                <w:szCs w:val="24"/>
              </w:rPr>
              <w:t xml:space="preserve"> пляску в парах. </w:t>
            </w:r>
            <w:r w:rsidRPr="00437EB4">
              <w:rPr>
                <w:rStyle w:val="22pt4"/>
                <w:bCs/>
                <w:spacing w:val="0"/>
                <w:sz w:val="24"/>
                <w:szCs w:val="24"/>
              </w:rPr>
              <w:t>Учить</w:t>
            </w:r>
            <w:r w:rsidRPr="00437EB4">
              <w:rPr>
                <w:rStyle w:val="25"/>
                <w:bCs/>
                <w:sz w:val="24"/>
                <w:szCs w:val="24"/>
              </w:rPr>
              <w:t xml:space="preserve"> создавать игровые образы. </w:t>
            </w:r>
            <w:r w:rsidRPr="00437EB4">
              <w:rPr>
                <w:rStyle w:val="22pt4"/>
                <w:bCs/>
                <w:spacing w:val="0"/>
                <w:sz w:val="24"/>
                <w:szCs w:val="24"/>
              </w:rPr>
              <w:t>Прививать</w:t>
            </w:r>
            <w:r w:rsidRPr="00437EB4">
              <w:rPr>
                <w:rStyle w:val="25"/>
                <w:bCs/>
                <w:sz w:val="24"/>
                <w:szCs w:val="24"/>
              </w:rPr>
              <w:t xml:space="preserve"> коммуникативные качества</w:t>
            </w:r>
          </w:p>
        </w:tc>
        <w:tc>
          <w:tcPr>
            <w:tcW w:w="5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437EB4" w:rsidRDefault="002C4220" w:rsidP="00B83B59">
            <w:pPr>
              <w:pStyle w:val="21"/>
              <w:shd w:val="clear" w:color="auto" w:fill="auto"/>
              <w:spacing w:line="293" w:lineRule="exact"/>
              <w:ind w:left="120"/>
              <w:jc w:val="left"/>
              <w:rPr>
                <w:sz w:val="24"/>
                <w:szCs w:val="24"/>
              </w:rPr>
            </w:pPr>
            <w:r w:rsidRPr="00437EB4">
              <w:rPr>
                <w:rStyle w:val="25"/>
                <w:bCs/>
                <w:sz w:val="24"/>
                <w:szCs w:val="24"/>
              </w:rPr>
              <w:lastRenderedPageBreak/>
              <w:t>«Марш» Э. Парлова, «Кошечка» Т. Ломовой, «Деревья качаются», «Элементы парного танца», «Хоро</w:t>
            </w:r>
            <w:r w:rsidRPr="00437EB4">
              <w:rPr>
                <w:rStyle w:val="25"/>
                <w:bCs/>
                <w:sz w:val="24"/>
                <w:szCs w:val="24"/>
              </w:rPr>
              <w:softHyphen/>
              <w:t xml:space="preserve">вод», «Парная пляска» В. Герчик, </w:t>
            </w:r>
            <w:r w:rsidRPr="00437EB4">
              <w:rPr>
                <w:rStyle w:val="25"/>
                <w:bCs/>
                <w:sz w:val="24"/>
                <w:szCs w:val="24"/>
              </w:rPr>
              <w:lastRenderedPageBreak/>
              <w:t>«Воробышки и автомобиль» М. Ра- ухвергера</w:t>
            </w:r>
          </w:p>
        </w:tc>
      </w:tr>
      <w:tr w:rsidR="002C4220" w:rsidRPr="00437EB4" w:rsidTr="00B83B59">
        <w:trPr>
          <w:trHeight w:val="393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E8333D" w:rsidRDefault="002C4220" w:rsidP="00B83B59">
            <w:pPr>
              <w:pStyle w:val="31"/>
              <w:spacing w:line="283" w:lineRule="exact"/>
              <w:ind w:left="425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highlight w:val="yellow"/>
              </w:rPr>
            </w:pPr>
            <w:r w:rsidRPr="00C1548A">
              <w:rPr>
                <w:rStyle w:val="80"/>
                <w:bCs/>
                <w:i w:val="0"/>
                <w:iCs w:val="0"/>
                <w:sz w:val="24"/>
                <w:szCs w:val="24"/>
              </w:rPr>
              <w:t>II. Самостоятельная музы</w:t>
            </w:r>
            <w:r w:rsidRPr="00C1548A">
              <w:rPr>
                <w:rStyle w:val="80"/>
                <w:bCs/>
                <w:i w:val="0"/>
                <w:iCs w:val="0"/>
                <w:sz w:val="24"/>
                <w:szCs w:val="24"/>
              </w:rPr>
              <w:softHyphen/>
              <w:t>кальная деятельность</w:t>
            </w:r>
          </w:p>
        </w:tc>
        <w:tc>
          <w:tcPr>
            <w:tcW w:w="5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E8333D" w:rsidRDefault="002C4220" w:rsidP="00B83B59">
            <w:pPr>
              <w:pStyle w:val="21"/>
              <w:shd w:val="clear" w:color="auto" w:fill="auto"/>
              <w:spacing w:line="283" w:lineRule="exact"/>
              <w:ind w:left="120"/>
              <w:jc w:val="left"/>
              <w:rPr>
                <w:bCs/>
                <w:sz w:val="24"/>
                <w:szCs w:val="24"/>
              </w:rPr>
            </w:pPr>
            <w:r w:rsidRPr="00E8333D">
              <w:rPr>
                <w:rStyle w:val="22pt3"/>
                <w:bCs/>
                <w:spacing w:val="0"/>
                <w:sz w:val="24"/>
                <w:szCs w:val="24"/>
              </w:rPr>
              <w:t xml:space="preserve">Побуждать </w:t>
            </w:r>
            <w:r w:rsidRPr="00E8333D">
              <w:rPr>
                <w:rStyle w:val="24"/>
                <w:bCs/>
                <w:sz w:val="24"/>
                <w:szCs w:val="24"/>
              </w:rPr>
              <w:t>детей использовать музы</w:t>
            </w:r>
            <w:r w:rsidRPr="00E8333D">
              <w:rPr>
                <w:rStyle w:val="24"/>
                <w:bCs/>
                <w:sz w:val="24"/>
                <w:szCs w:val="24"/>
              </w:rPr>
              <w:softHyphen/>
              <w:t>кальные игры в повседневной жизни</w:t>
            </w:r>
          </w:p>
        </w:tc>
        <w:tc>
          <w:tcPr>
            <w:tcW w:w="5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E8333D" w:rsidRDefault="002C4220" w:rsidP="00B83B59">
            <w:pPr>
              <w:pStyle w:val="21"/>
              <w:shd w:val="clear" w:color="auto" w:fill="auto"/>
              <w:spacing w:line="293" w:lineRule="exact"/>
              <w:ind w:left="120"/>
              <w:jc w:val="left"/>
              <w:rPr>
                <w:bCs/>
                <w:sz w:val="24"/>
                <w:szCs w:val="24"/>
              </w:rPr>
            </w:pPr>
            <w:r w:rsidRPr="00E8333D">
              <w:rPr>
                <w:rStyle w:val="24"/>
                <w:bCs/>
                <w:sz w:val="24"/>
                <w:szCs w:val="24"/>
              </w:rPr>
              <w:t>«Солнышко и дождик», муз. М. Раух- вергера, Б. Антюфеева, сл. А. Барто</w:t>
            </w:r>
          </w:p>
        </w:tc>
      </w:tr>
      <w:tr w:rsidR="002C4220" w:rsidRPr="00437EB4" w:rsidTr="00B83B59">
        <w:trPr>
          <w:trHeight w:val="322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E8333D" w:rsidRDefault="002C4220" w:rsidP="00B83B59">
            <w:pPr>
              <w:pStyle w:val="31"/>
              <w:spacing w:line="283" w:lineRule="exact"/>
              <w:ind w:left="425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highlight w:val="yellow"/>
              </w:rPr>
            </w:pPr>
            <w:r w:rsidRPr="00C1548A">
              <w:rPr>
                <w:rStyle w:val="80"/>
                <w:bCs/>
                <w:i w:val="0"/>
                <w:iCs w:val="0"/>
                <w:sz w:val="24"/>
                <w:szCs w:val="24"/>
              </w:rPr>
              <w:t>III. Праздники и развле</w:t>
            </w:r>
            <w:r w:rsidRPr="00C1548A">
              <w:rPr>
                <w:rStyle w:val="80"/>
                <w:bCs/>
                <w:i w:val="0"/>
                <w:iCs w:val="0"/>
                <w:sz w:val="24"/>
                <w:szCs w:val="24"/>
              </w:rPr>
              <w:softHyphen/>
              <w:t>чения</w:t>
            </w:r>
          </w:p>
        </w:tc>
        <w:tc>
          <w:tcPr>
            <w:tcW w:w="5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E8333D" w:rsidRDefault="002C4220" w:rsidP="00B83B59">
            <w:pPr>
              <w:pStyle w:val="21"/>
              <w:shd w:val="clear" w:color="auto" w:fill="auto"/>
              <w:spacing w:line="283" w:lineRule="exact"/>
              <w:ind w:left="120"/>
              <w:jc w:val="left"/>
              <w:rPr>
                <w:bCs/>
                <w:sz w:val="24"/>
                <w:szCs w:val="24"/>
              </w:rPr>
            </w:pPr>
            <w:r w:rsidRPr="00E8333D">
              <w:rPr>
                <w:rStyle w:val="22pt3"/>
                <w:bCs/>
                <w:spacing w:val="0"/>
                <w:sz w:val="24"/>
                <w:szCs w:val="24"/>
              </w:rPr>
              <w:t>Создавать</w:t>
            </w:r>
            <w:r w:rsidRPr="00E8333D">
              <w:rPr>
                <w:rStyle w:val="24"/>
                <w:bCs/>
                <w:sz w:val="24"/>
                <w:szCs w:val="24"/>
              </w:rPr>
              <w:t xml:space="preserve"> радостную атмосферу. </w:t>
            </w:r>
            <w:r w:rsidRPr="00E8333D">
              <w:rPr>
                <w:rStyle w:val="22pt3"/>
                <w:bCs/>
                <w:spacing w:val="0"/>
                <w:sz w:val="24"/>
                <w:szCs w:val="24"/>
              </w:rPr>
              <w:t>Воспитывать</w:t>
            </w:r>
            <w:r w:rsidRPr="00E8333D">
              <w:rPr>
                <w:rStyle w:val="24"/>
                <w:bCs/>
                <w:sz w:val="24"/>
                <w:szCs w:val="24"/>
              </w:rPr>
              <w:t xml:space="preserve"> любовь к маме, бабуш</w:t>
            </w:r>
            <w:r w:rsidRPr="00E8333D">
              <w:rPr>
                <w:rStyle w:val="24"/>
                <w:bCs/>
                <w:sz w:val="24"/>
                <w:szCs w:val="24"/>
              </w:rPr>
              <w:softHyphen/>
              <w:t>ке, детям</w:t>
            </w:r>
          </w:p>
        </w:tc>
        <w:tc>
          <w:tcPr>
            <w:tcW w:w="5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E8333D" w:rsidRDefault="002C4220" w:rsidP="00B83B59">
            <w:pPr>
              <w:pStyle w:val="21"/>
              <w:shd w:val="clear" w:color="auto" w:fill="auto"/>
              <w:spacing w:line="293" w:lineRule="exact"/>
              <w:ind w:left="120"/>
              <w:jc w:val="left"/>
              <w:rPr>
                <w:bCs/>
                <w:sz w:val="24"/>
                <w:szCs w:val="24"/>
              </w:rPr>
            </w:pPr>
            <w:r w:rsidRPr="00E8333D">
              <w:rPr>
                <w:rStyle w:val="24"/>
                <w:bCs/>
                <w:sz w:val="24"/>
                <w:szCs w:val="24"/>
              </w:rPr>
              <w:t>«Праздник мам»</w:t>
            </w:r>
          </w:p>
        </w:tc>
      </w:tr>
      <w:tr w:rsidR="002C4220" w:rsidRPr="00437EB4" w:rsidTr="00B83B59">
        <w:trPr>
          <w:trHeight w:val="147"/>
        </w:trPr>
        <w:tc>
          <w:tcPr>
            <w:tcW w:w="149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E8333D" w:rsidRDefault="002C4220" w:rsidP="00B83B59">
            <w:pPr>
              <w:pStyle w:val="81"/>
              <w:shd w:val="clear" w:color="auto" w:fill="auto"/>
              <w:spacing w:after="0" w:line="240" w:lineRule="auto"/>
              <w:ind w:left="6900"/>
              <w:rPr>
                <w:sz w:val="22"/>
                <w:szCs w:val="22"/>
              </w:rPr>
            </w:pPr>
            <w:r w:rsidRPr="00E8333D">
              <w:rPr>
                <w:rStyle w:val="80"/>
                <w:bCs w:val="0"/>
                <w:sz w:val="22"/>
                <w:szCs w:val="22"/>
              </w:rPr>
              <w:t>Апрель</w:t>
            </w:r>
          </w:p>
        </w:tc>
      </w:tr>
      <w:tr w:rsidR="002C4220" w:rsidRPr="00437EB4" w:rsidTr="00B83B59">
        <w:trPr>
          <w:gridAfter w:val="1"/>
          <w:wAfter w:w="20" w:type="dxa"/>
          <w:trHeight w:val="710"/>
        </w:trPr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E8333D" w:rsidRDefault="002C4220" w:rsidP="00B83B59">
            <w:pPr>
              <w:pStyle w:val="81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8333D">
              <w:rPr>
                <w:rStyle w:val="80"/>
                <w:b w:val="0"/>
                <w:bCs w:val="0"/>
                <w:sz w:val="24"/>
                <w:szCs w:val="24"/>
              </w:rPr>
              <w:t>Музыкальные занятия.</w:t>
            </w:r>
          </w:p>
          <w:p w:rsidR="002C4220" w:rsidRPr="00E8333D" w:rsidRDefault="002C4220" w:rsidP="00B83B59">
            <w:pPr>
              <w:pStyle w:val="31"/>
              <w:shd w:val="clear" w:color="auto" w:fill="auto"/>
              <w:spacing w:before="60" w:after="60" w:line="240" w:lineRule="auto"/>
              <w:ind w:left="14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8333D">
              <w:rPr>
                <w:rStyle w:val="330"/>
                <w:i w:val="0"/>
                <w:iCs w:val="0"/>
                <w:sz w:val="24"/>
                <w:szCs w:val="24"/>
              </w:rPr>
              <w:t>Слушание музыки.</w:t>
            </w:r>
          </w:p>
          <w:p w:rsidR="002C4220" w:rsidRPr="00E8333D" w:rsidRDefault="002C4220" w:rsidP="00B83B59">
            <w:pPr>
              <w:pStyle w:val="21"/>
              <w:widowControl/>
              <w:numPr>
                <w:ilvl w:val="0"/>
                <w:numId w:val="38"/>
              </w:numPr>
              <w:shd w:val="clear" w:color="auto" w:fill="auto"/>
              <w:tabs>
                <w:tab w:val="left" w:pos="294"/>
              </w:tabs>
              <w:spacing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E8333D">
              <w:rPr>
                <w:rStyle w:val="24"/>
                <w:bCs/>
                <w:sz w:val="24"/>
                <w:szCs w:val="24"/>
              </w:rPr>
              <w:t>Восприятие музыкальных произведений.</w:t>
            </w:r>
          </w:p>
          <w:p w:rsidR="002C4220" w:rsidRPr="00E8333D" w:rsidRDefault="002C4220" w:rsidP="00B83B59">
            <w:pPr>
              <w:pStyle w:val="21"/>
              <w:widowControl/>
              <w:numPr>
                <w:ilvl w:val="0"/>
                <w:numId w:val="38"/>
              </w:numPr>
              <w:shd w:val="clear" w:color="auto" w:fill="auto"/>
              <w:tabs>
                <w:tab w:val="left" w:pos="284"/>
              </w:tabs>
              <w:spacing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E8333D">
              <w:rPr>
                <w:rStyle w:val="24"/>
                <w:bCs/>
                <w:sz w:val="24"/>
                <w:szCs w:val="24"/>
              </w:rPr>
              <w:t>Упражнения для развития голоса и слуха</w:t>
            </w:r>
          </w:p>
        </w:tc>
        <w:tc>
          <w:tcPr>
            <w:tcW w:w="5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E8333D" w:rsidRDefault="002C4220" w:rsidP="00B83B59">
            <w:pPr>
              <w:pStyle w:val="21"/>
              <w:shd w:val="clear" w:color="auto" w:fill="auto"/>
              <w:spacing w:line="283" w:lineRule="exact"/>
              <w:jc w:val="left"/>
              <w:rPr>
                <w:sz w:val="24"/>
                <w:szCs w:val="24"/>
              </w:rPr>
            </w:pPr>
            <w:r w:rsidRPr="00E8333D">
              <w:rPr>
                <w:rStyle w:val="22pt3"/>
                <w:bCs/>
                <w:spacing w:val="0"/>
                <w:sz w:val="24"/>
                <w:szCs w:val="24"/>
              </w:rPr>
              <w:t>Учить</w:t>
            </w:r>
            <w:r w:rsidRPr="00E8333D">
              <w:rPr>
                <w:rStyle w:val="24"/>
                <w:bCs/>
                <w:sz w:val="24"/>
                <w:szCs w:val="24"/>
              </w:rPr>
              <w:t xml:space="preserve"> ребят слушать не только контра</w:t>
            </w:r>
            <w:r w:rsidRPr="00E8333D">
              <w:rPr>
                <w:rStyle w:val="24"/>
                <w:bCs/>
                <w:sz w:val="24"/>
                <w:szCs w:val="24"/>
              </w:rPr>
              <w:softHyphen/>
              <w:t>стные произведения, но и пьесы изобрази</w:t>
            </w:r>
            <w:r w:rsidRPr="00E8333D">
              <w:rPr>
                <w:rStyle w:val="24"/>
                <w:bCs/>
                <w:sz w:val="24"/>
                <w:szCs w:val="24"/>
              </w:rPr>
              <w:softHyphen/>
              <w:t>тельного характера.</w:t>
            </w:r>
          </w:p>
          <w:p w:rsidR="002C4220" w:rsidRPr="00E8333D" w:rsidRDefault="002C4220" w:rsidP="00B83B59">
            <w:pPr>
              <w:pStyle w:val="21"/>
              <w:shd w:val="clear" w:color="auto" w:fill="auto"/>
              <w:spacing w:line="283" w:lineRule="exact"/>
              <w:ind w:left="100"/>
              <w:jc w:val="left"/>
              <w:rPr>
                <w:sz w:val="24"/>
                <w:szCs w:val="24"/>
              </w:rPr>
            </w:pPr>
            <w:r w:rsidRPr="00E8333D">
              <w:rPr>
                <w:rStyle w:val="22pt3"/>
                <w:bCs/>
                <w:spacing w:val="0"/>
                <w:sz w:val="24"/>
                <w:szCs w:val="24"/>
              </w:rPr>
              <w:t>Накапливать</w:t>
            </w:r>
            <w:r w:rsidRPr="00E8333D">
              <w:rPr>
                <w:rStyle w:val="24"/>
                <w:bCs/>
                <w:sz w:val="24"/>
                <w:szCs w:val="24"/>
              </w:rPr>
              <w:t xml:space="preserve"> музыкальные впечатления. </w:t>
            </w:r>
            <w:r w:rsidRPr="00E8333D">
              <w:rPr>
                <w:rStyle w:val="22pt3"/>
                <w:bCs/>
                <w:spacing w:val="0"/>
                <w:sz w:val="24"/>
                <w:szCs w:val="24"/>
              </w:rPr>
              <w:t>Узнавать</w:t>
            </w:r>
            <w:r w:rsidRPr="00E8333D">
              <w:rPr>
                <w:rStyle w:val="24"/>
                <w:bCs/>
                <w:sz w:val="24"/>
                <w:szCs w:val="24"/>
              </w:rPr>
              <w:t xml:space="preserve"> знакомые музыкальные про</w:t>
            </w:r>
            <w:r w:rsidRPr="00E8333D">
              <w:rPr>
                <w:rStyle w:val="24"/>
                <w:bCs/>
                <w:sz w:val="24"/>
                <w:szCs w:val="24"/>
              </w:rPr>
              <w:softHyphen/>
              <w:t xml:space="preserve">изведения по начальным тактам. </w:t>
            </w:r>
            <w:r w:rsidRPr="00E8333D">
              <w:rPr>
                <w:rStyle w:val="22pt3"/>
                <w:bCs/>
                <w:spacing w:val="0"/>
                <w:sz w:val="24"/>
                <w:szCs w:val="24"/>
              </w:rPr>
              <w:t>Знакомить</w:t>
            </w:r>
            <w:r w:rsidRPr="00E8333D">
              <w:rPr>
                <w:rStyle w:val="24"/>
                <w:bCs/>
                <w:sz w:val="24"/>
                <w:szCs w:val="24"/>
              </w:rPr>
              <w:t xml:space="preserve"> с жанрами в музыке. </w:t>
            </w:r>
            <w:r w:rsidRPr="00E8333D">
              <w:rPr>
                <w:rStyle w:val="22pt3"/>
                <w:bCs/>
                <w:spacing w:val="0"/>
                <w:sz w:val="24"/>
                <w:szCs w:val="24"/>
              </w:rPr>
              <w:t>Подбирать</w:t>
            </w:r>
            <w:r w:rsidRPr="00E8333D">
              <w:rPr>
                <w:rStyle w:val="24"/>
                <w:bCs/>
                <w:sz w:val="24"/>
                <w:szCs w:val="24"/>
              </w:rPr>
              <w:t xml:space="preserve"> инструменты для оркест</w:t>
            </w:r>
            <w:r w:rsidRPr="00E8333D">
              <w:rPr>
                <w:rStyle w:val="24"/>
                <w:bCs/>
                <w:sz w:val="24"/>
                <w:szCs w:val="24"/>
              </w:rPr>
              <w:softHyphen/>
              <w:t>ровки.</w:t>
            </w:r>
          </w:p>
          <w:p w:rsidR="002C4220" w:rsidRPr="00E8333D" w:rsidRDefault="002C4220" w:rsidP="00B83B59">
            <w:pPr>
              <w:pStyle w:val="21"/>
              <w:shd w:val="clear" w:color="auto" w:fill="auto"/>
              <w:spacing w:line="283" w:lineRule="exact"/>
              <w:ind w:left="100"/>
              <w:jc w:val="left"/>
              <w:rPr>
                <w:sz w:val="24"/>
                <w:szCs w:val="24"/>
              </w:rPr>
            </w:pPr>
            <w:r w:rsidRPr="00E8333D">
              <w:rPr>
                <w:rStyle w:val="22pt3"/>
                <w:bCs/>
                <w:spacing w:val="0"/>
                <w:sz w:val="24"/>
                <w:szCs w:val="24"/>
              </w:rPr>
              <w:t>Учить</w:t>
            </w:r>
            <w:r w:rsidRPr="00E8333D">
              <w:rPr>
                <w:rStyle w:val="24"/>
                <w:bCs/>
                <w:sz w:val="24"/>
                <w:szCs w:val="24"/>
              </w:rPr>
              <w:t xml:space="preserve"> различать высоту звука, тембр музыкальных инструментов</w:t>
            </w:r>
          </w:p>
        </w:tc>
        <w:tc>
          <w:tcPr>
            <w:tcW w:w="5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E8333D" w:rsidRDefault="002C4220" w:rsidP="00B83B59">
            <w:pPr>
              <w:pStyle w:val="21"/>
              <w:shd w:val="clear" w:color="auto" w:fill="auto"/>
              <w:spacing w:line="283" w:lineRule="exact"/>
              <w:jc w:val="left"/>
              <w:rPr>
                <w:sz w:val="24"/>
                <w:szCs w:val="24"/>
              </w:rPr>
            </w:pPr>
            <w:r w:rsidRPr="00E8333D">
              <w:rPr>
                <w:rStyle w:val="24"/>
                <w:bCs/>
                <w:sz w:val="24"/>
                <w:szCs w:val="24"/>
              </w:rPr>
              <w:t>«В поле» А. Гречанинова, «Колдун» Г. Свиридова, «Танец лебедей», «Нянина сказка» П. И. Чайковского, «На чем играю?», муз. Р. Рустамова, сл. Ю. Островского; «Тихие и гром</w:t>
            </w:r>
            <w:r w:rsidRPr="00E8333D">
              <w:rPr>
                <w:rStyle w:val="24"/>
                <w:bCs/>
                <w:sz w:val="24"/>
                <w:szCs w:val="24"/>
              </w:rPr>
              <w:softHyphen/>
              <w:t>кие звоночки», муз. Р. Рустамова, сл. Ю. Островского</w:t>
            </w:r>
          </w:p>
        </w:tc>
      </w:tr>
      <w:tr w:rsidR="002C4220" w:rsidRPr="00437EB4" w:rsidTr="00B83B59">
        <w:trPr>
          <w:gridAfter w:val="1"/>
          <w:wAfter w:w="20" w:type="dxa"/>
          <w:trHeight w:val="1059"/>
        </w:trPr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E8333D" w:rsidRDefault="002C4220" w:rsidP="00B83B59">
            <w:pPr>
              <w:pStyle w:val="31"/>
              <w:shd w:val="clear" w:color="auto" w:fill="auto"/>
              <w:spacing w:line="288" w:lineRule="exact"/>
              <w:ind w:left="425"/>
              <w:rPr>
                <w:rFonts w:hAnsi="Times New Roman"/>
                <w:i w:val="0"/>
                <w:sz w:val="24"/>
                <w:szCs w:val="24"/>
              </w:rPr>
            </w:pPr>
            <w:r w:rsidRPr="00E8333D">
              <w:rPr>
                <w:rStyle w:val="330"/>
                <w:i w:val="0"/>
                <w:iCs w:val="0"/>
                <w:sz w:val="24"/>
                <w:szCs w:val="24"/>
              </w:rPr>
              <w:t>Пение.</w:t>
            </w:r>
          </w:p>
          <w:p w:rsidR="002C4220" w:rsidRPr="00E8333D" w:rsidRDefault="002C4220" w:rsidP="00B83B59">
            <w:pPr>
              <w:pStyle w:val="21"/>
              <w:shd w:val="clear" w:color="auto" w:fill="auto"/>
              <w:spacing w:line="288" w:lineRule="exact"/>
              <w:ind w:left="425"/>
              <w:jc w:val="left"/>
              <w:rPr>
                <w:sz w:val="24"/>
                <w:szCs w:val="24"/>
              </w:rPr>
            </w:pPr>
            <w:r w:rsidRPr="00E8333D">
              <w:rPr>
                <w:rStyle w:val="24"/>
                <w:bCs/>
                <w:sz w:val="24"/>
                <w:szCs w:val="24"/>
              </w:rPr>
              <w:t>• Усвоение песенных на</w:t>
            </w:r>
            <w:r w:rsidRPr="00E8333D">
              <w:rPr>
                <w:rStyle w:val="24"/>
                <w:bCs/>
                <w:sz w:val="24"/>
                <w:szCs w:val="24"/>
              </w:rPr>
              <w:softHyphen/>
              <w:t>выков</w:t>
            </w:r>
          </w:p>
        </w:tc>
        <w:tc>
          <w:tcPr>
            <w:tcW w:w="5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E8333D" w:rsidRDefault="002C4220" w:rsidP="00B83B59">
            <w:pPr>
              <w:pStyle w:val="21"/>
              <w:shd w:val="clear" w:color="auto" w:fill="auto"/>
              <w:spacing w:line="288" w:lineRule="exact"/>
              <w:ind w:left="100"/>
              <w:jc w:val="left"/>
              <w:rPr>
                <w:sz w:val="24"/>
                <w:szCs w:val="24"/>
              </w:rPr>
            </w:pPr>
            <w:r w:rsidRPr="00E8333D">
              <w:rPr>
                <w:rStyle w:val="22pt3"/>
                <w:bCs/>
                <w:spacing w:val="0"/>
                <w:sz w:val="24"/>
                <w:szCs w:val="24"/>
              </w:rPr>
              <w:t>Учить</w:t>
            </w:r>
            <w:r w:rsidRPr="00E8333D">
              <w:rPr>
                <w:rStyle w:val="24"/>
                <w:bCs/>
                <w:sz w:val="24"/>
                <w:szCs w:val="24"/>
              </w:rPr>
              <w:t xml:space="preserve"> петь естественным голосом, без крика, эмоционально, выразительно. </w:t>
            </w:r>
            <w:r w:rsidRPr="00E8333D">
              <w:rPr>
                <w:rStyle w:val="22pt3"/>
                <w:bCs/>
                <w:spacing w:val="0"/>
                <w:sz w:val="24"/>
                <w:szCs w:val="24"/>
              </w:rPr>
              <w:t>Передавать</w:t>
            </w:r>
            <w:r w:rsidRPr="00E8333D">
              <w:rPr>
                <w:rStyle w:val="24"/>
                <w:bCs/>
                <w:sz w:val="24"/>
                <w:szCs w:val="24"/>
              </w:rPr>
              <w:t xml:space="preserve"> в пении интонации вопро</w:t>
            </w:r>
            <w:r w:rsidRPr="00E8333D">
              <w:rPr>
                <w:rStyle w:val="24"/>
                <w:bCs/>
                <w:sz w:val="24"/>
                <w:szCs w:val="24"/>
              </w:rPr>
              <w:softHyphen/>
              <w:t xml:space="preserve">са, радости, удивления. </w:t>
            </w:r>
            <w:r w:rsidRPr="00E8333D">
              <w:rPr>
                <w:rStyle w:val="22pt3"/>
                <w:bCs/>
                <w:spacing w:val="0"/>
                <w:sz w:val="24"/>
                <w:szCs w:val="24"/>
              </w:rPr>
              <w:t>Развивать</w:t>
            </w:r>
            <w:r w:rsidRPr="00E8333D">
              <w:rPr>
                <w:rStyle w:val="24"/>
                <w:bCs/>
                <w:sz w:val="24"/>
                <w:szCs w:val="24"/>
              </w:rPr>
              <w:t xml:space="preserve"> певческий диапазон до чис</w:t>
            </w:r>
            <w:r w:rsidRPr="00E8333D">
              <w:rPr>
                <w:rStyle w:val="24"/>
                <w:bCs/>
                <w:sz w:val="24"/>
                <w:szCs w:val="24"/>
              </w:rPr>
              <w:softHyphen/>
              <w:t>той кварты</w:t>
            </w:r>
          </w:p>
        </w:tc>
        <w:tc>
          <w:tcPr>
            <w:tcW w:w="5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E8333D" w:rsidRDefault="002C4220" w:rsidP="00B83B59">
            <w:pPr>
              <w:pStyle w:val="21"/>
              <w:shd w:val="clear" w:color="auto" w:fill="auto"/>
              <w:spacing w:line="288" w:lineRule="exact"/>
              <w:ind w:left="120"/>
              <w:jc w:val="left"/>
              <w:rPr>
                <w:sz w:val="24"/>
                <w:szCs w:val="24"/>
              </w:rPr>
            </w:pPr>
            <w:r w:rsidRPr="00E8333D">
              <w:rPr>
                <w:rStyle w:val="24"/>
                <w:bCs/>
                <w:sz w:val="24"/>
                <w:szCs w:val="24"/>
              </w:rPr>
              <w:t>«Что же вышло?», муз. Г. Левкоди- мова, сл. В. Карасевой; «Веселый танец», муз. Г. Левкодимова, сл. Е. Каргановой; «Есть у солныш</w:t>
            </w:r>
            <w:r w:rsidRPr="00E8333D">
              <w:rPr>
                <w:rStyle w:val="24"/>
                <w:bCs/>
                <w:sz w:val="24"/>
                <w:szCs w:val="24"/>
              </w:rPr>
              <w:softHyphen/>
              <w:t>ка друзья», муз. Е. Тиличеевой, сл. Е. Каргановой</w:t>
            </w:r>
          </w:p>
        </w:tc>
      </w:tr>
      <w:tr w:rsidR="002C4220" w:rsidRPr="00437EB4" w:rsidTr="00B83B59">
        <w:trPr>
          <w:gridAfter w:val="1"/>
          <w:wAfter w:w="20" w:type="dxa"/>
          <w:trHeight w:val="1083"/>
        </w:trPr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E8333D" w:rsidRDefault="002C4220" w:rsidP="00B83B59">
            <w:pPr>
              <w:pStyle w:val="31"/>
              <w:shd w:val="clear" w:color="auto" w:fill="auto"/>
              <w:spacing w:line="288" w:lineRule="exact"/>
              <w:ind w:left="567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8333D">
              <w:rPr>
                <w:rStyle w:val="320"/>
                <w:i w:val="0"/>
                <w:iCs w:val="0"/>
                <w:sz w:val="24"/>
                <w:szCs w:val="24"/>
              </w:rPr>
              <w:t>Музыкально-ритмические движения.</w:t>
            </w:r>
          </w:p>
          <w:p w:rsidR="002C4220" w:rsidRPr="00E8333D" w:rsidRDefault="002C4220" w:rsidP="00B83B59">
            <w:pPr>
              <w:pStyle w:val="21"/>
              <w:widowControl/>
              <w:numPr>
                <w:ilvl w:val="0"/>
                <w:numId w:val="39"/>
              </w:numPr>
              <w:shd w:val="clear" w:color="auto" w:fill="auto"/>
              <w:tabs>
                <w:tab w:val="left" w:pos="359"/>
              </w:tabs>
              <w:spacing w:after="540" w:line="274" w:lineRule="exact"/>
              <w:ind w:left="567" w:firstLine="0"/>
              <w:jc w:val="left"/>
              <w:rPr>
                <w:sz w:val="24"/>
                <w:szCs w:val="24"/>
              </w:rPr>
            </w:pPr>
            <w:r w:rsidRPr="00E8333D">
              <w:rPr>
                <w:rStyle w:val="230"/>
                <w:sz w:val="24"/>
                <w:szCs w:val="24"/>
              </w:rPr>
              <w:t>Упражнения.</w:t>
            </w:r>
          </w:p>
          <w:p w:rsidR="002C4220" w:rsidRPr="00E8333D" w:rsidRDefault="002C4220" w:rsidP="00B83B59">
            <w:pPr>
              <w:pStyle w:val="21"/>
              <w:widowControl/>
              <w:numPr>
                <w:ilvl w:val="0"/>
                <w:numId w:val="39"/>
              </w:numPr>
              <w:shd w:val="clear" w:color="auto" w:fill="auto"/>
              <w:tabs>
                <w:tab w:val="left" w:pos="364"/>
              </w:tabs>
              <w:spacing w:before="540" w:after="660" w:line="240" w:lineRule="auto"/>
              <w:ind w:left="567" w:firstLine="0"/>
              <w:jc w:val="left"/>
              <w:rPr>
                <w:sz w:val="24"/>
                <w:szCs w:val="24"/>
              </w:rPr>
            </w:pPr>
            <w:r w:rsidRPr="00E8333D">
              <w:rPr>
                <w:rStyle w:val="230"/>
                <w:sz w:val="24"/>
                <w:szCs w:val="24"/>
              </w:rPr>
              <w:t>Пляски.</w:t>
            </w:r>
          </w:p>
          <w:p w:rsidR="002C4220" w:rsidRPr="00E8333D" w:rsidRDefault="002C4220" w:rsidP="00B83B59">
            <w:pPr>
              <w:pStyle w:val="21"/>
              <w:widowControl/>
              <w:numPr>
                <w:ilvl w:val="0"/>
                <w:numId w:val="39"/>
              </w:numPr>
              <w:shd w:val="clear" w:color="auto" w:fill="auto"/>
              <w:tabs>
                <w:tab w:val="left" w:pos="364"/>
              </w:tabs>
              <w:spacing w:before="660" w:line="240" w:lineRule="auto"/>
              <w:ind w:left="567" w:firstLine="0"/>
              <w:jc w:val="left"/>
              <w:rPr>
                <w:sz w:val="24"/>
                <w:szCs w:val="24"/>
              </w:rPr>
            </w:pPr>
            <w:r w:rsidRPr="00E8333D">
              <w:rPr>
                <w:rStyle w:val="230"/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5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E8333D" w:rsidRDefault="002C4220" w:rsidP="00B83B59">
            <w:pPr>
              <w:pStyle w:val="21"/>
              <w:shd w:val="clear" w:color="auto" w:fill="auto"/>
              <w:spacing w:line="288" w:lineRule="exact"/>
              <w:ind w:left="100"/>
              <w:jc w:val="left"/>
              <w:rPr>
                <w:bCs/>
                <w:sz w:val="24"/>
                <w:szCs w:val="24"/>
              </w:rPr>
            </w:pPr>
            <w:r w:rsidRPr="00E8333D">
              <w:rPr>
                <w:rStyle w:val="22pt2"/>
                <w:bCs/>
                <w:spacing w:val="0"/>
                <w:sz w:val="24"/>
                <w:szCs w:val="24"/>
              </w:rPr>
              <w:lastRenderedPageBreak/>
              <w:t>Закреплять</w:t>
            </w:r>
            <w:r w:rsidRPr="00E8333D">
              <w:rPr>
                <w:rStyle w:val="230"/>
                <w:bCs/>
                <w:sz w:val="24"/>
                <w:szCs w:val="24"/>
              </w:rPr>
              <w:t xml:space="preserve"> навыки движений (бодрый и спокойный шаг, хоровод). </w:t>
            </w:r>
            <w:r w:rsidRPr="00E8333D">
              <w:rPr>
                <w:rStyle w:val="22pt2"/>
                <w:bCs/>
                <w:spacing w:val="0"/>
                <w:sz w:val="24"/>
                <w:szCs w:val="24"/>
              </w:rPr>
              <w:t>Учить</w:t>
            </w:r>
            <w:r w:rsidRPr="00E8333D">
              <w:rPr>
                <w:rStyle w:val="230"/>
                <w:bCs/>
                <w:sz w:val="24"/>
                <w:szCs w:val="24"/>
              </w:rPr>
              <w:t xml:space="preserve"> имитировать движения животных. </w:t>
            </w:r>
            <w:r w:rsidRPr="00E8333D">
              <w:rPr>
                <w:rStyle w:val="22pt2"/>
                <w:bCs/>
                <w:spacing w:val="0"/>
                <w:sz w:val="24"/>
                <w:szCs w:val="24"/>
              </w:rPr>
              <w:t>Свободно</w:t>
            </w:r>
            <w:r w:rsidRPr="00E8333D">
              <w:rPr>
                <w:rStyle w:val="230"/>
                <w:bCs/>
                <w:sz w:val="24"/>
                <w:szCs w:val="24"/>
              </w:rPr>
              <w:t xml:space="preserve"> ориентироваться в пространстве. </w:t>
            </w:r>
            <w:r w:rsidRPr="00E8333D">
              <w:rPr>
                <w:rStyle w:val="22pt2"/>
                <w:bCs/>
                <w:spacing w:val="0"/>
                <w:sz w:val="24"/>
                <w:szCs w:val="24"/>
              </w:rPr>
              <w:t>Делать</w:t>
            </w:r>
            <w:r w:rsidRPr="00E8333D">
              <w:rPr>
                <w:rStyle w:val="230"/>
                <w:bCs/>
                <w:sz w:val="24"/>
                <w:szCs w:val="24"/>
              </w:rPr>
              <w:t xml:space="preserve"> и держать круг из пар, не терять свою пару.</w:t>
            </w:r>
          </w:p>
          <w:p w:rsidR="002C4220" w:rsidRPr="00E8333D" w:rsidRDefault="002C4220" w:rsidP="00B83B59">
            <w:pPr>
              <w:pStyle w:val="21"/>
              <w:spacing w:line="288" w:lineRule="exact"/>
              <w:ind w:left="120"/>
              <w:jc w:val="left"/>
              <w:rPr>
                <w:bCs/>
                <w:sz w:val="24"/>
                <w:szCs w:val="24"/>
              </w:rPr>
            </w:pPr>
            <w:r w:rsidRPr="00E8333D">
              <w:rPr>
                <w:rStyle w:val="22pt2"/>
                <w:bCs/>
                <w:spacing w:val="0"/>
                <w:sz w:val="24"/>
                <w:szCs w:val="24"/>
              </w:rPr>
              <w:t>Не об го нять</w:t>
            </w:r>
            <w:r w:rsidRPr="00E8333D">
              <w:rPr>
                <w:rStyle w:val="230"/>
                <w:bCs/>
                <w:sz w:val="24"/>
                <w:szCs w:val="24"/>
              </w:rPr>
              <w:t xml:space="preserve"> в танце другие пары. </w:t>
            </w:r>
            <w:r w:rsidRPr="00E8333D">
              <w:rPr>
                <w:rStyle w:val="22pt2"/>
                <w:bCs/>
                <w:spacing w:val="0"/>
                <w:sz w:val="24"/>
                <w:szCs w:val="24"/>
              </w:rPr>
              <w:t>Воспитывать</w:t>
            </w:r>
            <w:r w:rsidRPr="00E8333D">
              <w:rPr>
                <w:rStyle w:val="230"/>
                <w:bCs/>
                <w:sz w:val="24"/>
                <w:szCs w:val="24"/>
              </w:rPr>
              <w:t xml:space="preserve"> коммуникативные качества. </w:t>
            </w:r>
            <w:r w:rsidRPr="00E8333D">
              <w:rPr>
                <w:rStyle w:val="22pt2"/>
                <w:bCs/>
                <w:spacing w:val="0"/>
                <w:sz w:val="24"/>
                <w:szCs w:val="24"/>
              </w:rPr>
              <w:t>Учить</w:t>
            </w:r>
            <w:r w:rsidRPr="00E8333D">
              <w:rPr>
                <w:rStyle w:val="230"/>
                <w:bCs/>
                <w:sz w:val="24"/>
                <w:szCs w:val="24"/>
              </w:rPr>
              <w:t xml:space="preserve"> импровизировать простейшие танцевальные движения</w:t>
            </w:r>
          </w:p>
        </w:tc>
        <w:tc>
          <w:tcPr>
            <w:tcW w:w="5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E8333D" w:rsidRDefault="002C4220" w:rsidP="00B83B59">
            <w:pPr>
              <w:pStyle w:val="21"/>
              <w:spacing w:line="288" w:lineRule="exact"/>
              <w:ind w:left="120"/>
              <w:jc w:val="left"/>
              <w:rPr>
                <w:bCs/>
                <w:sz w:val="24"/>
                <w:szCs w:val="24"/>
              </w:rPr>
            </w:pPr>
            <w:r w:rsidRPr="00E8333D">
              <w:rPr>
                <w:rStyle w:val="230"/>
                <w:bCs/>
                <w:sz w:val="24"/>
                <w:szCs w:val="24"/>
              </w:rPr>
              <w:t>«Марш» Е. Тиличеевой, «Цветоч</w:t>
            </w:r>
            <w:r w:rsidRPr="00E8333D">
              <w:rPr>
                <w:rStyle w:val="230"/>
                <w:bCs/>
                <w:sz w:val="24"/>
                <w:szCs w:val="24"/>
              </w:rPr>
              <w:softHyphen/>
              <w:t>ки» В. Карасевой; «Муравьишки», «Жучки», «Поезд», муз. Н. Метло- ва, сл. Е. Каргановой, «Парная пля</w:t>
            </w:r>
            <w:r w:rsidRPr="00E8333D">
              <w:rPr>
                <w:rStyle w:val="230"/>
                <w:bCs/>
                <w:sz w:val="24"/>
                <w:szCs w:val="24"/>
              </w:rPr>
              <w:softHyphen/>
              <w:t>ска» Т. Вилькорейской, «Ходит Ва</w:t>
            </w:r>
            <w:r w:rsidRPr="00E8333D">
              <w:rPr>
                <w:rStyle w:val="230"/>
                <w:bCs/>
                <w:sz w:val="24"/>
                <w:szCs w:val="24"/>
              </w:rPr>
              <w:softHyphen/>
              <w:t>ня», р. н. п., обработка Т. Ломовой</w:t>
            </w:r>
          </w:p>
        </w:tc>
      </w:tr>
      <w:tr w:rsidR="002C4220" w:rsidRPr="00437EB4" w:rsidTr="00B83B59">
        <w:trPr>
          <w:gridAfter w:val="1"/>
          <w:wAfter w:w="20" w:type="dxa"/>
          <w:trHeight w:val="297"/>
        </w:trPr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E8333D" w:rsidRDefault="002C4220" w:rsidP="00B83B59">
            <w:pPr>
              <w:pStyle w:val="31"/>
              <w:spacing w:line="288" w:lineRule="exact"/>
              <w:ind w:left="14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8333D">
              <w:rPr>
                <w:rStyle w:val="82"/>
                <w:i w:val="0"/>
                <w:iCs w:val="0"/>
                <w:sz w:val="24"/>
                <w:szCs w:val="24"/>
              </w:rPr>
              <w:t>II. Самостоятельная музы</w:t>
            </w:r>
            <w:r w:rsidRPr="00E8333D">
              <w:rPr>
                <w:rStyle w:val="82"/>
                <w:i w:val="0"/>
                <w:iCs w:val="0"/>
                <w:sz w:val="24"/>
                <w:szCs w:val="24"/>
              </w:rPr>
              <w:softHyphen/>
              <w:t>кальная деятельность</w:t>
            </w:r>
          </w:p>
        </w:tc>
        <w:tc>
          <w:tcPr>
            <w:tcW w:w="5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E8333D" w:rsidRDefault="002C4220" w:rsidP="00B83B59">
            <w:pPr>
              <w:pStyle w:val="21"/>
              <w:shd w:val="clear" w:color="auto" w:fill="auto"/>
              <w:spacing w:line="288" w:lineRule="exact"/>
              <w:ind w:left="100"/>
              <w:jc w:val="left"/>
              <w:rPr>
                <w:bCs/>
                <w:sz w:val="24"/>
                <w:szCs w:val="24"/>
              </w:rPr>
            </w:pPr>
            <w:r w:rsidRPr="00E8333D">
              <w:rPr>
                <w:rStyle w:val="22pt2"/>
                <w:bCs/>
                <w:spacing w:val="0"/>
                <w:sz w:val="24"/>
                <w:szCs w:val="24"/>
              </w:rPr>
              <w:t>Использовать</w:t>
            </w:r>
            <w:r w:rsidRPr="00E8333D">
              <w:rPr>
                <w:rStyle w:val="230"/>
                <w:bCs/>
                <w:sz w:val="24"/>
                <w:szCs w:val="24"/>
              </w:rPr>
              <w:t xml:space="preserve"> музыкальные игры в повседневной жизни</w:t>
            </w:r>
          </w:p>
        </w:tc>
        <w:tc>
          <w:tcPr>
            <w:tcW w:w="5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E8333D" w:rsidRDefault="002C4220" w:rsidP="00B83B59">
            <w:pPr>
              <w:pStyle w:val="21"/>
              <w:shd w:val="clear" w:color="auto" w:fill="auto"/>
              <w:spacing w:line="288" w:lineRule="exact"/>
              <w:ind w:left="120"/>
              <w:jc w:val="left"/>
              <w:rPr>
                <w:bCs/>
                <w:sz w:val="24"/>
                <w:szCs w:val="24"/>
              </w:rPr>
            </w:pPr>
            <w:r w:rsidRPr="00E8333D">
              <w:rPr>
                <w:rStyle w:val="230"/>
                <w:bCs/>
                <w:sz w:val="24"/>
                <w:szCs w:val="24"/>
              </w:rPr>
              <w:t>«Кот и мыши» Т. Ломовой</w:t>
            </w:r>
          </w:p>
        </w:tc>
      </w:tr>
      <w:tr w:rsidR="002C4220" w:rsidRPr="00437EB4" w:rsidTr="00B83B59">
        <w:trPr>
          <w:gridAfter w:val="1"/>
          <w:wAfter w:w="20" w:type="dxa"/>
          <w:trHeight w:val="246"/>
        </w:trPr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E8333D" w:rsidRDefault="002C4220" w:rsidP="00B83B59">
            <w:pPr>
              <w:pStyle w:val="31"/>
              <w:spacing w:line="288" w:lineRule="exact"/>
              <w:ind w:left="14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8333D">
              <w:rPr>
                <w:rStyle w:val="82"/>
                <w:i w:val="0"/>
                <w:iCs w:val="0"/>
                <w:sz w:val="24"/>
                <w:szCs w:val="24"/>
              </w:rPr>
              <w:t>III. Праздники и развле</w:t>
            </w:r>
            <w:r w:rsidRPr="00E8333D">
              <w:rPr>
                <w:rStyle w:val="82"/>
                <w:i w:val="0"/>
                <w:iCs w:val="0"/>
                <w:sz w:val="24"/>
                <w:szCs w:val="24"/>
              </w:rPr>
              <w:softHyphen/>
              <w:t>чения</w:t>
            </w:r>
          </w:p>
        </w:tc>
        <w:tc>
          <w:tcPr>
            <w:tcW w:w="5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E8333D" w:rsidRDefault="002C4220" w:rsidP="00B83B59">
            <w:pPr>
              <w:pStyle w:val="21"/>
              <w:shd w:val="clear" w:color="auto" w:fill="auto"/>
              <w:spacing w:line="288" w:lineRule="exact"/>
              <w:ind w:left="100"/>
              <w:jc w:val="left"/>
              <w:rPr>
                <w:bCs/>
                <w:sz w:val="24"/>
                <w:szCs w:val="24"/>
              </w:rPr>
            </w:pPr>
            <w:r w:rsidRPr="00E8333D">
              <w:rPr>
                <w:rStyle w:val="22pt2"/>
                <w:bCs/>
                <w:spacing w:val="0"/>
                <w:sz w:val="24"/>
                <w:szCs w:val="24"/>
              </w:rPr>
              <w:t>Воспитывать</w:t>
            </w:r>
            <w:r w:rsidRPr="00E8333D">
              <w:rPr>
                <w:rStyle w:val="230"/>
                <w:bCs/>
                <w:sz w:val="24"/>
                <w:szCs w:val="24"/>
              </w:rPr>
              <w:t xml:space="preserve"> внимание, уважение к другим детям</w:t>
            </w:r>
          </w:p>
        </w:tc>
        <w:tc>
          <w:tcPr>
            <w:tcW w:w="5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E8333D" w:rsidRDefault="002C4220" w:rsidP="00B83B59">
            <w:pPr>
              <w:pStyle w:val="21"/>
              <w:shd w:val="clear" w:color="auto" w:fill="auto"/>
              <w:spacing w:line="288" w:lineRule="exact"/>
              <w:ind w:left="120"/>
              <w:jc w:val="left"/>
              <w:rPr>
                <w:bCs/>
                <w:sz w:val="24"/>
                <w:szCs w:val="24"/>
              </w:rPr>
            </w:pPr>
            <w:r w:rsidRPr="00E8333D">
              <w:rPr>
                <w:rStyle w:val="230"/>
                <w:bCs/>
                <w:sz w:val="24"/>
                <w:szCs w:val="24"/>
              </w:rPr>
              <w:t>День именинника</w:t>
            </w:r>
          </w:p>
        </w:tc>
      </w:tr>
      <w:tr w:rsidR="002C4220" w:rsidRPr="00437EB4" w:rsidTr="00B83B59">
        <w:trPr>
          <w:gridAfter w:val="1"/>
          <w:wAfter w:w="20" w:type="dxa"/>
          <w:trHeight w:val="133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E8333D" w:rsidRDefault="002C4220" w:rsidP="00B83B59">
            <w:pPr>
              <w:pStyle w:val="21"/>
              <w:shd w:val="clear" w:color="auto" w:fill="auto"/>
              <w:spacing w:line="240" w:lineRule="auto"/>
              <w:ind w:left="7120"/>
              <w:jc w:val="left"/>
              <w:rPr>
                <w:b/>
                <w:sz w:val="24"/>
                <w:szCs w:val="24"/>
              </w:rPr>
            </w:pPr>
            <w:r w:rsidRPr="00E8333D">
              <w:rPr>
                <w:rStyle w:val="230"/>
                <w:b/>
                <w:bCs/>
                <w:sz w:val="24"/>
                <w:szCs w:val="24"/>
              </w:rPr>
              <w:t>Май</w:t>
            </w:r>
          </w:p>
        </w:tc>
      </w:tr>
      <w:tr w:rsidR="002C4220" w:rsidRPr="00437EB4" w:rsidTr="00B83B59">
        <w:trPr>
          <w:gridAfter w:val="1"/>
          <w:wAfter w:w="20" w:type="dxa"/>
          <w:trHeight w:val="259"/>
        </w:trPr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E8333D" w:rsidRDefault="002C4220" w:rsidP="00B83B59">
            <w:pPr>
              <w:pStyle w:val="81"/>
              <w:shd w:val="clear" w:color="auto" w:fill="auto"/>
              <w:spacing w:line="240" w:lineRule="auto"/>
              <w:rPr>
                <w:rFonts w:hAnsi="Times New Roman"/>
                <w:b w:val="0"/>
                <w:sz w:val="24"/>
                <w:szCs w:val="24"/>
              </w:rPr>
            </w:pPr>
            <w:r w:rsidRPr="00E8333D">
              <w:rPr>
                <w:rStyle w:val="82"/>
                <w:b w:val="0"/>
                <w:bCs w:val="0"/>
                <w:sz w:val="24"/>
                <w:szCs w:val="24"/>
              </w:rPr>
              <w:t>I. Музыкальные занятия.</w:t>
            </w:r>
          </w:p>
          <w:p w:rsidR="002C4220" w:rsidRPr="00E8333D" w:rsidRDefault="002C4220" w:rsidP="00B83B59">
            <w:pPr>
              <w:pStyle w:val="31"/>
              <w:shd w:val="clear" w:color="auto" w:fill="auto"/>
              <w:spacing w:line="240" w:lineRule="auto"/>
              <w:rPr>
                <w:rFonts w:hAnsi="Times New Roman"/>
                <w:i w:val="0"/>
                <w:sz w:val="24"/>
                <w:szCs w:val="24"/>
              </w:rPr>
            </w:pPr>
            <w:r w:rsidRPr="00E8333D">
              <w:rPr>
                <w:rStyle w:val="320"/>
                <w:i w:val="0"/>
                <w:iCs w:val="0"/>
                <w:sz w:val="24"/>
                <w:szCs w:val="24"/>
              </w:rPr>
              <w:t>Слушание музыки.</w:t>
            </w:r>
          </w:p>
          <w:p w:rsidR="002C4220" w:rsidRPr="00E8333D" w:rsidRDefault="002C4220" w:rsidP="00B83B59">
            <w:pPr>
              <w:pStyle w:val="21"/>
              <w:widowControl/>
              <w:numPr>
                <w:ilvl w:val="0"/>
                <w:numId w:val="40"/>
              </w:numPr>
              <w:shd w:val="clear" w:color="auto" w:fill="auto"/>
              <w:tabs>
                <w:tab w:val="left" w:pos="36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333D">
              <w:rPr>
                <w:rStyle w:val="230"/>
                <w:bCs/>
                <w:sz w:val="24"/>
                <w:szCs w:val="24"/>
              </w:rPr>
              <w:t>Восприятие музыкальных произведений.</w:t>
            </w:r>
          </w:p>
          <w:p w:rsidR="002C4220" w:rsidRPr="00E8333D" w:rsidRDefault="002C4220" w:rsidP="00B83B59">
            <w:pPr>
              <w:pStyle w:val="21"/>
              <w:widowControl/>
              <w:numPr>
                <w:ilvl w:val="0"/>
                <w:numId w:val="40"/>
              </w:numPr>
              <w:shd w:val="clear" w:color="auto" w:fill="auto"/>
              <w:tabs>
                <w:tab w:val="left" w:pos="36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333D">
              <w:rPr>
                <w:rStyle w:val="230"/>
                <w:bCs/>
                <w:sz w:val="24"/>
                <w:szCs w:val="24"/>
              </w:rPr>
              <w:t>Упражнения для развития голоса и слуха</w:t>
            </w:r>
          </w:p>
        </w:tc>
        <w:tc>
          <w:tcPr>
            <w:tcW w:w="5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E8333D" w:rsidRDefault="002C4220" w:rsidP="00B83B59">
            <w:pPr>
              <w:pStyle w:val="2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E8333D">
              <w:rPr>
                <w:rStyle w:val="22pt2"/>
                <w:bCs/>
                <w:spacing w:val="0"/>
                <w:sz w:val="24"/>
                <w:szCs w:val="24"/>
              </w:rPr>
              <w:t>Продолжать</w:t>
            </w:r>
            <w:r w:rsidRPr="00E8333D">
              <w:rPr>
                <w:rStyle w:val="230"/>
                <w:bCs/>
                <w:sz w:val="24"/>
                <w:szCs w:val="24"/>
              </w:rPr>
              <w:t xml:space="preserve"> развивать музыкальную отзывчивость на музыку различного ха</w:t>
            </w:r>
            <w:r w:rsidRPr="00E8333D">
              <w:rPr>
                <w:rStyle w:val="230"/>
                <w:bCs/>
                <w:sz w:val="24"/>
                <w:szCs w:val="24"/>
              </w:rPr>
              <w:softHyphen/>
              <w:t>рактера.</w:t>
            </w:r>
          </w:p>
          <w:p w:rsidR="002C4220" w:rsidRPr="00E8333D" w:rsidRDefault="002C4220" w:rsidP="00B83B59">
            <w:pPr>
              <w:pStyle w:val="21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E8333D">
              <w:rPr>
                <w:rStyle w:val="22pt2"/>
                <w:bCs/>
                <w:spacing w:val="0"/>
                <w:sz w:val="24"/>
                <w:szCs w:val="24"/>
              </w:rPr>
              <w:t>У ч ить</w:t>
            </w:r>
            <w:r w:rsidRPr="00E8333D">
              <w:rPr>
                <w:rStyle w:val="230"/>
                <w:bCs/>
                <w:sz w:val="24"/>
                <w:szCs w:val="24"/>
              </w:rPr>
              <w:t xml:space="preserve"> высказываться о характере музы</w:t>
            </w:r>
            <w:r w:rsidRPr="00E8333D">
              <w:rPr>
                <w:rStyle w:val="230"/>
                <w:bCs/>
                <w:sz w:val="24"/>
                <w:szCs w:val="24"/>
              </w:rPr>
              <w:softHyphen/>
              <w:t xml:space="preserve">кальных произведений. </w:t>
            </w:r>
            <w:r w:rsidRPr="00E8333D">
              <w:rPr>
                <w:rStyle w:val="22pt2"/>
                <w:bCs/>
                <w:spacing w:val="0"/>
                <w:sz w:val="24"/>
                <w:szCs w:val="24"/>
              </w:rPr>
              <w:t>Узнавать</w:t>
            </w:r>
            <w:r w:rsidRPr="00E8333D">
              <w:rPr>
                <w:rStyle w:val="230"/>
                <w:bCs/>
                <w:sz w:val="24"/>
                <w:szCs w:val="24"/>
              </w:rPr>
              <w:t xml:space="preserve"> знакомые произведения по начальным тактам. </w:t>
            </w:r>
            <w:r w:rsidRPr="00E8333D">
              <w:rPr>
                <w:rStyle w:val="22pt2"/>
                <w:bCs/>
                <w:spacing w:val="0"/>
                <w:sz w:val="24"/>
                <w:szCs w:val="24"/>
              </w:rPr>
              <w:t>Сравнивать</w:t>
            </w:r>
            <w:r w:rsidRPr="00E8333D">
              <w:rPr>
                <w:rStyle w:val="230"/>
                <w:bCs/>
                <w:sz w:val="24"/>
                <w:szCs w:val="24"/>
              </w:rPr>
              <w:t xml:space="preserve"> контрастные произведения. </w:t>
            </w:r>
            <w:r w:rsidRPr="00E8333D">
              <w:rPr>
                <w:rStyle w:val="22pt2"/>
                <w:bCs/>
                <w:spacing w:val="0"/>
                <w:sz w:val="24"/>
                <w:szCs w:val="24"/>
              </w:rPr>
              <w:t>Определять</w:t>
            </w:r>
            <w:r w:rsidRPr="00E8333D">
              <w:rPr>
                <w:rStyle w:val="230"/>
                <w:bCs/>
                <w:sz w:val="24"/>
                <w:szCs w:val="24"/>
              </w:rPr>
              <w:t xml:space="preserve"> характер героев по харак</w:t>
            </w:r>
            <w:r w:rsidRPr="00E8333D">
              <w:rPr>
                <w:rStyle w:val="230"/>
                <w:bCs/>
                <w:sz w:val="24"/>
                <w:szCs w:val="24"/>
              </w:rPr>
              <w:softHyphen/>
              <w:t>теру музыки.</w:t>
            </w:r>
          </w:p>
          <w:p w:rsidR="002C4220" w:rsidRPr="00E8333D" w:rsidRDefault="002C4220" w:rsidP="00B83B59">
            <w:pPr>
              <w:pStyle w:val="21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E8333D">
              <w:rPr>
                <w:rStyle w:val="22pt2"/>
                <w:bCs/>
                <w:spacing w:val="0"/>
                <w:sz w:val="24"/>
                <w:szCs w:val="24"/>
              </w:rPr>
              <w:t>Знакомить</w:t>
            </w:r>
            <w:r w:rsidRPr="00E8333D">
              <w:rPr>
                <w:rStyle w:val="230"/>
                <w:bCs/>
                <w:sz w:val="24"/>
                <w:szCs w:val="24"/>
              </w:rPr>
              <w:t xml:space="preserve"> с возможностями музы</w:t>
            </w:r>
            <w:r w:rsidRPr="00E8333D">
              <w:rPr>
                <w:rStyle w:val="230"/>
                <w:bCs/>
                <w:sz w:val="24"/>
                <w:szCs w:val="24"/>
              </w:rPr>
              <w:softHyphen/>
              <w:t xml:space="preserve">кальных инструментов. </w:t>
            </w:r>
            <w:r w:rsidRPr="00E8333D">
              <w:rPr>
                <w:rStyle w:val="22pt2"/>
                <w:bCs/>
                <w:spacing w:val="0"/>
                <w:sz w:val="24"/>
                <w:szCs w:val="24"/>
              </w:rPr>
              <w:t>Различать</w:t>
            </w:r>
            <w:r w:rsidRPr="00E8333D">
              <w:rPr>
                <w:rStyle w:val="230"/>
                <w:bCs/>
                <w:sz w:val="24"/>
                <w:szCs w:val="24"/>
              </w:rPr>
              <w:t xml:space="preserve"> звуки по высоте, вторить эхом</w:t>
            </w:r>
          </w:p>
        </w:tc>
        <w:tc>
          <w:tcPr>
            <w:tcW w:w="5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E8333D" w:rsidRDefault="002C4220" w:rsidP="00B83B59">
            <w:pPr>
              <w:pStyle w:val="2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E8333D">
              <w:rPr>
                <w:rStyle w:val="230"/>
                <w:bCs/>
                <w:sz w:val="24"/>
                <w:szCs w:val="24"/>
              </w:rPr>
              <w:t>«Баба Яга», «Камаринская», «Мужик на гармонике играет» П. И. Чайковского, «Труба и бара</w:t>
            </w:r>
            <w:r w:rsidRPr="00E8333D">
              <w:rPr>
                <w:rStyle w:val="230"/>
                <w:bCs/>
                <w:sz w:val="24"/>
                <w:szCs w:val="24"/>
              </w:rPr>
              <w:softHyphen/>
              <w:t>бан» Д. Б. Кабалевского, «Ау!», «Сорока-сорока», русская народная прибаутка</w:t>
            </w:r>
          </w:p>
        </w:tc>
      </w:tr>
      <w:tr w:rsidR="002C4220" w:rsidRPr="00E8333D" w:rsidTr="00B83B59">
        <w:trPr>
          <w:gridAfter w:val="1"/>
          <w:wAfter w:w="20" w:type="dxa"/>
          <w:trHeight w:val="143"/>
        </w:trPr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E8333D" w:rsidRDefault="002C4220" w:rsidP="00B83B59">
            <w:pPr>
              <w:pStyle w:val="81"/>
              <w:spacing w:line="240" w:lineRule="auto"/>
              <w:ind w:left="42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8333D">
              <w:rPr>
                <w:rStyle w:val="36"/>
                <w:b w:val="0"/>
                <w:bCs w:val="0"/>
                <w:sz w:val="24"/>
                <w:szCs w:val="24"/>
              </w:rPr>
              <w:t>Пение.</w:t>
            </w:r>
          </w:p>
          <w:p w:rsidR="002C4220" w:rsidRPr="00E8333D" w:rsidRDefault="002C4220" w:rsidP="00B83B59">
            <w:pPr>
              <w:pStyle w:val="81"/>
              <w:spacing w:line="240" w:lineRule="auto"/>
              <w:ind w:left="42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8333D">
              <w:rPr>
                <w:rStyle w:val="220"/>
                <w:b w:val="0"/>
                <w:bCs w:val="0"/>
                <w:sz w:val="24"/>
                <w:szCs w:val="24"/>
              </w:rPr>
              <w:t>• Усвоение песенных на</w:t>
            </w:r>
            <w:r w:rsidRPr="00E8333D">
              <w:rPr>
                <w:rStyle w:val="220"/>
                <w:b w:val="0"/>
                <w:bCs w:val="0"/>
                <w:sz w:val="24"/>
                <w:szCs w:val="24"/>
              </w:rPr>
              <w:softHyphen/>
              <w:t>выков</w:t>
            </w:r>
          </w:p>
        </w:tc>
        <w:tc>
          <w:tcPr>
            <w:tcW w:w="5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E8333D" w:rsidRDefault="002C4220" w:rsidP="00B83B59">
            <w:pPr>
              <w:pStyle w:val="21"/>
              <w:shd w:val="clear" w:color="auto" w:fill="auto"/>
              <w:spacing w:line="274" w:lineRule="exact"/>
              <w:ind w:left="314" w:firstLine="0"/>
              <w:jc w:val="left"/>
              <w:rPr>
                <w:bCs/>
                <w:sz w:val="24"/>
                <w:szCs w:val="24"/>
              </w:rPr>
            </w:pPr>
            <w:r w:rsidRPr="00E8333D">
              <w:rPr>
                <w:rStyle w:val="22pt1"/>
                <w:bCs/>
                <w:spacing w:val="0"/>
                <w:sz w:val="24"/>
                <w:szCs w:val="24"/>
              </w:rPr>
              <w:t>Учить</w:t>
            </w:r>
            <w:r w:rsidRPr="00E8333D">
              <w:rPr>
                <w:rStyle w:val="220"/>
                <w:bCs/>
                <w:sz w:val="24"/>
                <w:szCs w:val="24"/>
              </w:rPr>
              <w:t xml:space="preserve"> петь эмоционально, спокойным голосом.</w:t>
            </w:r>
          </w:p>
          <w:p w:rsidR="002C4220" w:rsidRPr="00E8333D" w:rsidRDefault="002C4220" w:rsidP="00B83B59">
            <w:pPr>
              <w:pStyle w:val="21"/>
              <w:shd w:val="clear" w:color="auto" w:fill="auto"/>
              <w:spacing w:line="274" w:lineRule="exact"/>
              <w:ind w:left="314" w:firstLine="0"/>
              <w:jc w:val="left"/>
              <w:rPr>
                <w:bCs/>
                <w:sz w:val="24"/>
                <w:szCs w:val="24"/>
              </w:rPr>
            </w:pPr>
            <w:r w:rsidRPr="00E8333D">
              <w:rPr>
                <w:rStyle w:val="22pt1"/>
                <w:bCs/>
                <w:spacing w:val="0"/>
                <w:sz w:val="24"/>
                <w:szCs w:val="24"/>
              </w:rPr>
              <w:t>Учить</w:t>
            </w:r>
            <w:r w:rsidRPr="00E8333D">
              <w:rPr>
                <w:rStyle w:val="220"/>
                <w:bCs/>
                <w:sz w:val="24"/>
                <w:szCs w:val="24"/>
              </w:rPr>
              <w:t xml:space="preserve"> петь и сопровождать пение пока</w:t>
            </w:r>
            <w:r w:rsidRPr="00E8333D">
              <w:rPr>
                <w:rStyle w:val="220"/>
                <w:bCs/>
                <w:sz w:val="24"/>
                <w:szCs w:val="24"/>
              </w:rPr>
              <w:softHyphen/>
              <w:t>зом ладоней.</w:t>
            </w:r>
          </w:p>
          <w:p w:rsidR="002C4220" w:rsidRPr="00E8333D" w:rsidRDefault="002C4220" w:rsidP="00B83B59">
            <w:pPr>
              <w:pStyle w:val="21"/>
              <w:shd w:val="clear" w:color="auto" w:fill="auto"/>
              <w:spacing w:line="274" w:lineRule="exact"/>
              <w:ind w:left="314" w:firstLine="0"/>
              <w:jc w:val="left"/>
              <w:rPr>
                <w:bCs/>
                <w:sz w:val="24"/>
                <w:szCs w:val="24"/>
              </w:rPr>
            </w:pPr>
            <w:r w:rsidRPr="00E8333D">
              <w:rPr>
                <w:rStyle w:val="220"/>
                <w:bCs/>
                <w:sz w:val="24"/>
                <w:szCs w:val="24"/>
              </w:rPr>
              <w:t xml:space="preserve">Точно </w:t>
            </w:r>
            <w:r w:rsidRPr="00E8333D">
              <w:rPr>
                <w:rStyle w:val="22pt1"/>
                <w:bCs/>
                <w:spacing w:val="0"/>
                <w:sz w:val="24"/>
                <w:szCs w:val="24"/>
              </w:rPr>
              <w:t>интонировать</w:t>
            </w:r>
            <w:r w:rsidRPr="00E8333D">
              <w:rPr>
                <w:rStyle w:val="220"/>
                <w:bCs/>
                <w:sz w:val="24"/>
                <w:szCs w:val="24"/>
              </w:rPr>
              <w:t xml:space="preserve"> в пределах чис</w:t>
            </w:r>
            <w:r w:rsidRPr="00E8333D">
              <w:rPr>
                <w:rStyle w:val="220"/>
                <w:bCs/>
                <w:sz w:val="24"/>
                <w:szCs w:val="24"/>
              </w:rPr>
              <w:softHyphen/>
              <w:t>той кварты</w:t>
            </w:r>
          </w:p>
        </w:tc>
        <w:tc>
          <w:tcPr>
            <w:tcW w:w="5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E8333D" w:rsidRDefault="002C4220" w:rsidP="00B83B59">
            <w:pPr>
              <w:pStyle w:val="21"/>
              <w:shd w:val="clear" w:color="auto" w:fill="auto"/>
              <w:ind w:left="120"/>
              <w:jc w:val="left"/>
              <w:rPr>
                <w:bCs/>
                <w:sz w:val="24"/>
                <w:szCs w:val="24"/>
              </w:rPr>
            </w:pPr>
            <w:r w:rsidRPr="00E8333D">
              <w:rPr>
                <w:rStyle w:val="220"/>
                <w:bCs/>
                <w:sz w:val="24"/>
                <w:szCs w:val="24"/>
              </w:rPr>
              <w:t>«У реки», муз. Г. Левкодимова, сл. И. Черницкой; «Что же вы</w:t>
            </w:r>
            <w:r w:rsidRPr="00E8333D">
              <w:rPr>
                <w:rStyle w:val="220"/>
                <w:bCs/>
                <w:sz w:val="24"/>
                <w:szCs w:val="24"/>
              </w:rPr>
              <w:softHyphen/>
              <w:t>шло?», муз. Г. Левкодимова, сл. В. Карасевой; «Есть у солнышка друзья», муз. Е. Тиличеевой, сл. Е. Каргановой</w:t>
            </w:r>
          </w:p>
        </w:tc>
      </w:tr>
      <w:tr w:rsidR="002C4220" w:rsidRPr="00E8333D" w:rsidTr="00B83B59">
        <w:trPr>
          <w:gridAfter w:val="1"/>
          <w:wAfter w:w="20" w:type="dxa"/>
          <w:trHeight w:val="259"/>
        </w:trPr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E8333D" w:rsidRDefault="002C4220" w:rsidP="00B83B59">
            <w:pPr>
              <w:pStyle w:val="81"/>
              <w:spacing w:line="240" w:lineRule="auto"/>
              <w:ind w:left="14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8333D">
              <w:rPr>
                <w:rStyle w:val="36"/>
                <w:b w:val="0"/>
                <w:bCs w:val="0"/>
                <w:sz w:val="24"/>
                <w:szCs w:val="24"/>
              </w:rPr>
              <w:t>Музыкально-ритмические движения.</w:t>
            </w:r>
          </w:p>
          <w:p w:rsidR="002C4220" w:rsidRPr="00E8333D" w:rsidRDefault="002C4220" w:rsidP="00B83B59">
            <w:pPr>
              <w:pStyle w:val="21"/>
              <w:widowControl/>
              <w:numPr>
                <w:ilvl w:val="0"/>
                <w:numId w:val="41"/>
              </w:numPr>
              <w:shd w:val="clear" w:color="auto" w:fill="auto"/>
              <w:tabs>
                <w:tab w:val="left" w:pos="274"/>
              </w:tabs>
              <w:spacing w:after="240" w:line="283" w:lineRule="exact"/>
              <w:ind w:left="142" w:firstLine="0"/>
              <w:jc w:val="left"/>
              <w:rPr>
                <w:sz w:val="24"/>
                <w:szCs w:val="24"/>
              </w:rPr>
            </w:pPr>
            <w:r w:rsidRPr="00E8333D">
              <w:rPr>
                <w:rStyle w:val="220"/>
                <w:sz w:val="24"/>
                <w:szCs w:val="24"/>
              </w:rPr>
              <w:t>Упражнения.</w:t>
            </w:r>
          </w:p>
          <w:p w:rsidR="002C4220" w:rsidRPr="00E8333D" w:rsidRDefault="002C4220" w:rsidP="00B83B59">
            <w:pPr>
              <w:pStyle w:val="21"/>
              <w:widowControl/>
              <w:numPr>
                <w:ilvl w:val="0"/>
                <w:numId w:val="41"/>
              </w:numPr>
              <w:shd w:val="clear" w:color="auto" w:fill="auto"/>
              <w:tabs>
                <w:tab w:val="left" w:pos="284"/>
              </w:tabs>
              <w:spacing w:before="240" w:after="360"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E8333D">
              <w:rPr>
                <w:rStyle w:val="220"/>
                <w:sz w:val="24"/>
                <w:szCs w:val="24"/>
              </w:rPr>
              <w:t>Пляски.</w:t>
            </w:r>
          </w:p>
          <w:p w:rsidR="002C4220" w:rsidRPr="00E8333D" w:rsidRDefault="002C4220" w:rsidP="00B83B59">
            <w:pPr>
              <w:pStyle w:val="21"/>
              <w:widowControl/>
              <w:numPr>
                <w:ilvl w:val="0"/>
                <w:numId w:val="41"/>
              </w:numPr>
              <w:shd w:val="clear" w:color="auto" w:fill="auto"/>
              <w:tabs>
                <w:tab w:val="left" w:pos="284"/>
              </w:tabs>
              <w:spacing w:before="360"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E8333D">
              <w:rPr>
                <w:rStyle w:val="220"/>
                <w:sz w:val="24"/>
                <w:szCs w:val="24"/>
              </w:rPr>
              <w:t>Игры</w:t>
            </w:r>
          </w:p>
        </w:tc>
        <w:tc>
          <w:tcPr>
            <w:tcW w:w="5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E8333D" w:rsidRDefault="002C4220" w:rsidP="00B83B59">
            <w:pPr>
              <w:pStyle w:val="21"/>
              <w:shd w:val="clear" w:color="auto" w:fill="auto"/>
              <w:spacing w:line="274" w:lineRule="exact"/>
              <w:ind w:left="314" w:firstLine="0"/>
              <w:jc w:val="left"/>
              <w:rPr>
                <w:bCs/>
                <w:sz w:val="24"/>
                <w:szCs w:val="24"/>
              </w:rPr>
            </w:pPr>
            <w:r w:rsidRPr="00E8333D">
              <w:rPr>
                <w:rStyle w:val="22pt1"/>
                <w:bCs/>
                <w:spacing w:val="0"/>
                <w:sz w:val="24"/>
                <w:szCs w:val="24"/>
              </w:rPr>
              <w:t>Закреплять</w:t>
            </w:r>
            <w:r w:rsidRPr="00E8333D">
              <w:rPr>
                <w:rStyle w:val="220"/>
                <w:bCs/>
                <w:sz w:val="24"/>
                <w:szCs w:val="24"/>
              </w:rPr>
              <w:t xml:space="preserve"> навыки движений, разучен</w:t>
            </w:r>
            <w:r w:rsidRPr="00E8333D">
              <w:rPr>
                <w:rStyle w:val="220"/>
                <w:bCs/>
                <w:sz w:val="24"/>
                <w:szCs w:val="24"/>
              </w:rPr>
              <w:softHyphen/>
              <w:t xml:space="preserve">ных в течение года. </w:t>
            </w:r>
            <w:r w:rsidRPr="00E8333D">
              <w:rPr>
                <w:rStyle w:val="22pt1"/>
                <w:bCs/>
                <w:spacing w:val="0"/>
                <w:sz w:val="24"/>
                <w:szCs w:val="24"/>
              </w:rPr>
              <w:t>Гудеть,</w:t>
            </w:r>
            <w:r w:rsidRPr="00E8333D">
              <w:rPr>
                <w:rStyle w:val="220"/>
                <w:bCs/>
                <w:sz w:val="24"/>
                <w:szCs w:val="24"/>
              </w:rPr>
              <w:t xml:space="preserve"> как машина, паровоз. </w:t>
            </w:r>
            <w:r w:rsidRPr="00E8333D">
              <w:rPr>
                <w:rStyle w:val="22pt1"/>
                <w:bCs/>
                <w:spacing w:val="0"/>
                <w:sz w:val="24"/>
                <w:szCs w:val="24"/>
              </w:rPr>
              <w:t>Легко</w:t>
            </w:r>
            <w:r w:rsidRPr="00E8333D">
              <w:rPr>
                <w:rStyle w:val="220"/>
                <w:bCs/>
                <w:sz w:val="24"/>
                <w:szCs w:val="24"/>
              </w:rPr>
              <w:t xml:space="preserve"> бегать на носочках. </w:t>
            </w:r>
            <w:r w:rsidRPr="00E8333D">
              <w:rPr>
                <w:rStyle w:val="22pt1"/>
                <w:bCs/>
                <w:spacing w:val="0"/>
                <w:sz w:val="24"/>
                <w:szCs w:val="24"/>
              </w:rPr>
              <w:t>Держать</w:t>
            </w:r>
            <w:r w:rsidRPr="00E8333D">
              <w:rPr>
                <w:rStyle w:val="220"/>
                <w:bCs/>
                <w:sz w:val="24"/>
                <w:szCs w:val="24"/>
              </w:rPr>
              <w:t xml:space="preserve"> пару, не обгонять другие пары. </w:t>
            </w:r>
            <w:r w:rsidRPr="00E8333D">
              <w:rPr>
                <w:rStyle w:val="22pt1"/>
                <w:bCs/>
                <w:spacing w:val="0"/>
                <w:sz w:val="24"/>
                <w:szCs w:val="24"/>
              </w:rPr>
              <w:t>Выполнять</w:t>
            </w:r>
            <w:r w:rsidRPr="00E8333D">
              <w:rPr>
                <w:rStyle w:val="220"/>
                <w:bCs/>
                <w:sz w:val="24"/>
                <w:szCs w:val="24"/>
              </w:rPr>
              <w:t xml:space="preserve"> движения в характере танца. </w:t>
            </w:r>
            <w:r w:rsidRPr="00E8333D">
              <w:rPr>
                <w:rStyle w:val="22pt1"/>
                <w:bCs/>
                <w:spacing w:val="0"/>
                <w:sz w:val="24"/>
                <w:szCs w:val="24"/>
              </w:rPr>
              <w:t>Прививать</w:t>
            </w:r>
            <w:r w:rsidRPr="00E8333D">
              <w:rPr>
                <w:rStyle w:val="220"/>
                <w:bCs/>
                <w:sz w:val="24"/>
                <w:szCs w:val="24"/>
              </w:rPr>
              <w:t xml:space="preserve"> коммуникативные качества. </w:t>
            </w:r>
            <w:r w:rsidRPr="00E8333D">
              <w:rPr>
                <w:rStyle w:val="22pt1"/>
                <w:bCs/>
                <w:spacing w:val="0"/>
                <w:sz w:val="24"/>
                <w:szCs w:val="24"/>
              </w:rPr>
              <w:t>Слышать</w:t>
            </w:r>
            <w:r w:rsidRPr="00E8333D">
              <w:rPr>
                <w:rStyle w:val="220"/>
                <w:bCs/>
                <w:sz w:val="24"/>
                <w:szCs w:val="24"/>
              </w:rPr>
              <w:t xml:space="preserve"> динамику в музыке</w:t>
            </w:r>
          </w:p>
        </w:tc>
        <w:tc>
          <w:tcPr>
            <w:tcW w:w="5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E8333D" w:rsidRDefault="002C4220" w:rsidP="00B83B59">
            <w:pPr>
              <w:pStyle w:val="21"/>
              <w:shd w:val="clear" w:color="auto" w:fill="auto"/>
              <w:ind w:left="402" w:firstLine="0"/>
              <w:jc w:val="left"/>
              <w:rPr>
                <w:bCs/>
                <w:sz w:val="24"/>
                <w:szCs w:val="24"/>
              </w:rPr>
            </w:pPr>
            <w:r w:rsidRPr="00E8333D">
              <w:rPr>
                <w:rStyle w:val="220"/>
                <w:bCs/>
                <w:sz w:val="24"/>
                <w:szCs w:val="24"/>
              </w:rPr>
              <w:t>«Танцевальный шаг», бел. н. м.; «Воротики» Э. Парлова, Т. Ломо</w:t>
            </w:r>
            <w:r w:rsidRPr="00E8333D">
              <w:rPr>
                <w:rStyle w:val="220"/>
                <w:bCs/>
                <w:sz w:val="24"/>
                <w:szCs w:val="24"/>
              </w:rPr>
              <w:softHyphen/>
              <w:t>вой; «Машина» Т. Ломовой, «Дож</w:t>
            </w:r>
            <w:r w:rsidRPr="00E8333D">
              <w:rPr>
                <w:rStyle w:val="220"/>
                <w:bCs/>
                <w:sz w:val="24"/>
                <w:szCs w:val="24"/>
              </w:rPr>
              <w:softHyphen/>
              <w:t>динки» Т. Ломовой, «Легкий бег» Т. Ломовой; «Янка», бел. н. м.; «Найди игрушку» Р. Рустамова</w:t>
            </w:r>
          </w:p>
        </w:tc>
      </w:tr>
      <w:tr w:rsidR="002C4220" w:rsidRPr="00E8333D" w:rsidTr="00B83B59">
        <w:trPr>
          <w:gridAfter w:val="1"/>
          <w:wAfter w:w="20" w:type="dxa"/>
          <w:trHeight w:val="259"/>
        </w:trPr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E8333D" w:rsidRDefault="002C4220" w:rsidP="00B83B59">
            <w:pPr>
              <w:pStyle w:val="81"/>
              <w:shd w:val="clear" w:color="auto" w:fill="auto"/>
              <w:spacing w:line="240" w:lineRule="auto"/>
              <w:ind w:left="14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8333D">
              <w:rPr>
                <w:rStyle w:val="80"/>
                <w:b w:val="0"/>
                <w:bCs w:val="0"/>
                <w:sz w:val="24"/>
                <w:szCs w:val="24"/>
              </w:rPr>
              <w:t>Самостоятельная музы</w:t>
            </w:r>
            <w:r w:rsidRPr="00E8333D">
              <w:rPr>
                <w:rStyle w:val="80"/>
                <w:b w:val="0"/>
                <w:bCs w:val="0"/>
                <w:sz w:val="24"/>
                <w:szCs w:val="24"/>
              </w:rPr>
              <w:softHyphen/>
              <w:t>кальная деятельность</w:t>
            </w:r>
          </w:p>
        </w:tc>
        <w:tc>
          <w:tcPr>
            <w:tcW w:w="5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E8333D" w:rsidRDefault="002C4220" w:rsidP="00B83B59">
            <w:pPr>
              <w:pStyle w:val="21"/>
              <w:shd w:val="clear" w:color="auto" w:fill="auto"/>
              <w:spacing w:line="274" w:lineRule="exact"/>
              <w:ind w:left="314" w:firstLine="0"/>
              <w:jc w:val="left"/>
              <w:rPr>
                <w:bCs/>
                <w:sz w:val="24"/>
                <w:szCs w:val="24"/>
              </w:rPr>
            </w:pPr>
            <w:r w:rsidRPr="00E8333D">
              <w:rPr>
                <w:rStyle w:val="22pt1"/>
                <w:bCs/>
                <w:spacing w:val="0"/>
                <w:sz w:val="24"/>
                <w:szCs w:val="24"/>
              </w:rPr>
              <w:t>Использовать</w:t>
            </w:r>
            <w:r w:rsidRPr="00E8333D">
              <w:rPr>
                <w:rStyle w:val="220"/>
                <w:bCs/>
                <w:sz w:val="24"/>
                <w:szCs w:val="24"/>
              </w:rPr>
              <w:t xml:space="preserve"> музыкальные игры в повседневной жизни</w:t>
            </w:r>
          </w:p>
        </w:tc>
        <w:tc>
          <w:tcPr>
            <w:tcW w:w="5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E8333D" w:rsidRDefault="002C4220" w:rsidP="00B83B59">
            <w:pPr>
              <w:pStyle w:val="21"/>
              <w:shd w:val="clear" w:color="auto" w:fill="auto"/>
              <w:ind w:left="402" w:firstLine="0"/>
              <w:jc w:val="left"/>
              <w:rPr>
                <w:bCs/>
                <w:sz w:val="24"/>
                <w:szCs w:val="24"/>
              </w:rPr>
            </w:pPr>
            <w:r w:rsidRPr="00E8333D">
              <w:rPr>
                <w:rStyle w:val="220"/>
                <w:bCs/>
                <w:sz w:val="24"/>
                <w:szCs w:val="24"/>
              </w:rPr>
              <w:t>«Зайцы и медведь» Т. Попатенко, «Кошка и котята» М. Раухвергера</w:t>
            </w:r>
          </w:p>
        </w:tc>
      </w:tr>
      <w:tr w:rsidR="002C4220" w:rsidRPr="00E8333D" w:rsidTr="00B83B59">
        <w:trPr>
          <w:gridAfter w:val="1"/>
          <w:wAfter w:w="20" w:type="dxa"/>
          <w:trHeight w:val="259"/>
        </w:trPr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E8333D" w:rsidRDefault="002C4220" w:rsidP="00B83B59">
            <w:pPr>
              <w:pStyle w:val="81"/>
              <w:shd w:val="clear" w:color="auto" w:fill="auto"/>
              <w:spacing w:line="240" w:lineRule="auto"/>
              <w:ind w:left="14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8333D">
              <w:rPr>
                <w:rStyle w:val="80"/>
                <w:b w:val="0"/>
                <w:bCs w:val="0"/>
                <w:sz w:val="24"/>
                <w:szCs w:val="24"/>
              </w:rPr>
              <w:lastRenderedPageBreak/>
              <w:t>Праздники и развле</w:t>
            </w:r>
            <w:r w:rsidRPr="00E8333D">
              <w:rPr>
                <w:rStyle w:val="80"/>
                <w:b w:val="0"/>
                <w:bCs w:val="0"/>
                <w:sz w:val="24"/>
                <w:szCs w:val="24"/>
              </w:rPr>
              <w:softHyphen/>
              <w:t>чения</w:t>
            </w:r>
          </w:p>
        </w:tc>
        <w:tc>
          <w:tcPr>
            <w:tcW w:w="5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E8333D" w:rsidRDefault="002C4220" w:rsidP="00B83B59">
            <w:pPr>
              <w:pStyle w:val="21"/>
              <w:shd w:val="clear" w:color="auto" w:fill="auto"/>
              <w:spacing w:line="274" w:lineRule="exact"/>
              <w:ind w:left="314" w:firstLine="0"/>
              <w:jc w:val="left"/>
              <w:rPr>
                <w:bCs/>
                <w:sz w:val="24"/>
                <w:szCs w:val="24"/>
              </w:rPr>
            </w:pPr>
            <w:r w:rsidRPr="00E8333D">
              <w:rPr>
                <w:rStyle w:val="22pt1"/>
                <w:bCs/>
                <w:spacing w:val="0"/>
                <w:sz w:val="24"/>
                <w:szCs w:val="24"/>
              </w:rPr>
              <w:t>Создавать</w:t>
            </w:r>
            <w:r w:rsidRPr="00E8333D">
              <w:rPr>
                <w:rStyle w:val="220"/>
                <w:bCs/>
                <w:sz w:val="24"/>
                <w:szCs w:val="24"/>
              </w:rPr>
              <w:t xml:space="preserve"> радостную атмосферу, вос</w:t>
            </w:r>
            <w:r w:rsidRPr="00E8333D">
              <w:rPr>
                <w:rStyle w:val="220"/>
                <w:bCs/>
                <w:sz w:val="24"/>
                <w:szCs w:val="24"/>
              </w:rPr>
              <w:softHyphen/>
              <w:t>питывать внимание к другим детям</w:t>
            </w:r>
          </w:p>
        </w:tc>
        <w:tc>
          <w:tcPr>
            <w:tcW w:w="5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0" w:rsidRPr="00E8333D" w:rsidRDefault="002C4220" w:rsidP="00B83B59">
            <w:pPr>
              <w:pStyle w:val="21"/>
              <w:shd w:val="clear" w:color="auto" w:fill="auto"/>
              <w:ind w:left="402" w:firstLine="0"/>
              <w:jc w:val="left"/>
              <w:rPr>
                <w:bCs/>
                <w:sz w:val="24"/>
                <w:szCs w:val="24"/>
              </w:rPr>
            </w:pPr>
            <w:r w:rsidRPr="00E8333D">
              <w:rPr>
                <w:rStyle w:val="220"/>
                <w:bCs/>
                <w:sz w:val="24"/>
                <w:szCs w:val="24"/>
              </w:rPr>
              <w:t>День именинника</w:t>
            </w:r>
          </w:p>
        </w:tc>
      </w:tr>
    </w:tbl>
    <w:p w:rsidR="002C4220" w:rsidRDefault="002C4220" w:rsidP="000D434F">
      <w:pPr>
        <w:autoSpaceDE w:val="0"/>
        <w:autoSpaceDN w:val="0"/>
        <w:adjustRightInd w:val="0"/>
        <w:spacing w:after="0" w:line="240" w:lineRule="auto"/>
        <w:ind w:right="-5"/>
      </w:pPr>
    </w:p>
    <w:p w:rsidR="000D434F" w:rsidRDefault="000D434F" w:rsidP="000D434F">
      <w:pPr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/>
          <w:b/>
          <w:sz w:val="24"/>
          <w:szCs w:val="24"/>
        </w:rPr>
      </w:pPr>
    </w:p>
    <w:p w:rsidR="002C4220" w:rsidRPr="00FE417A" w:rsidRDefault="002C4220" w:rsidP="002C4220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007DB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9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9"/>
        <w:gridCol w:w="4492"/>
        <w:gridCol w:w="7617"/>
      </w:tblGrid>
      <w:tr w:rsidR="002C4220" w:rsidRPr="00FE417A" w:rsidTr="00B83B59">
        <w:tc>
          <w:tcPr>
            <w:tcW w:w="14988" w:type="dxa"/>
            <w:gridSpan w:val="3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DB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FE417A">
              <w:rPr>
                <w:rFonts w:ascii="Times New Roman" w:hAnsi="Times New Roman"/>
                <w:b/>
                <w:sz w:val="24"/>
                <w:szCs w:val="24"/>
              </w:rPr>
              <w:t>средняя группа)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4492" w:type="dxa"/>
          </w:tcPr>
          <w:p w:rsidR="002C4220" w:rsidRPr="001E27B0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7617" w:type="dxa"/>
          </w:tcPr>
          <w:p w:rsidR="002C4220" w:rsidRPr="001E27B0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Репертуар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4220" w:rsidRPr="00FE417A" w:rsidTr="00B83B59">
        <w:tc>
          <w:tcPr>
            <w:tcW w:w="14988" w:type="dxa"/>
            <w:gridSpan w:val="3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17A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FE417A">
              <w:rPr>
                <w:rFonts w:ascii="Times New Roman" w:hAnsi="Times New Roman"/>
                <w:b/>
                <w:sz w:val="24"/>
                <w:szCs w:val="24"/>
              </w:rPr>
              <w:t>I. Музыкальные занятия.</w:t>
            </w:r>
          </w:p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i/>
                <w:sz w:val="24"/>
                <w:szCs w:val="24"/>
              </w:rPr>
              <w:t>1) Слушание музыки</w:t>
            </w:r>
            <w:r w:rsidRPr="00FE41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а) Восприятие музыкальных</w:t>
            </w:r>
          </w:p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произведений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i/>
                <w:sz w:val="24"/>
                <w:szCs w:val="24"/>
              </w:rPr>
              <w:t>Учить</w:t>
            </w:r>
            <w:r w:rsidRPr="00FE417A">
              <w:rPr>
                <w:rFonts w:ascii="Times New Roman" w:hAnsi="Times New Roman"/>
                <w:sz w:val="24"/>
                <w:szCs w:val="24"/>
              </w:rPr>
              <w:t xml:space="preserve"> различать настроение музыки, опре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 xml:space="preserve">делять высокий, средний, низкий регистр. </w:t>
            </w:r>
          </w:p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i/>
                <w:sz w:val="24"/>
                <w:szCs w:val="24"/>
              </w:rPr>
              <w:t>Развивать</w:t>
            </w:r>
            <w:r w:rsidRPr="00FE417A">
              <w:rPr>
                <w:rFonts w:ascii="Times New Roman" w:hAnsi="Times New Roman"/>
                <w:sz w:val="24"/>
                <w:szCs w:val="24"/>
              </w:rPr>
              <w:t xml:space="preserve"> музыкальную отзывчивость. </w:t>
            </w:r>
            <w:r w:rsidRPr="00FE417A">
              <w:rPr>
                <w:rFonts w:ascii="Times New Roman" w:hAnsi="Times New Roman"/>
                <w:i/>
                <w:sz w:val="24"/>
                <w:szCs w:val="24"/>
              </w:rPr>
              <w:t>Воспитывать</w:t>
            </w:r>
            <w:r w:rsidRPr="00FE417A">
              <w:rPr>
                <w:rFonts w:ascii="Times New Roman" w:hAnsi="Times New Roman"/>
                <w:sz w:val="24"/>
                <w:szCs w:val="24"/>
              </w:rPr>
              <w:t xml:space="preserve"> интерес к музыке Шумана, Кабалевского, Чайковского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 xml:space="preserve">«Весело - грустно» Л. Бетховена, </w:t>
            </w:r>
          </w:p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«Всадник», «Смелый наездник» Р. Шумана, «Клоуны» Д.Кабалевского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б) Развитие голоса и слуха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Развивать звуковысотный слух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«Петрушка», «Паровоз», муз. В. Карасевой, сл. Н. Френкель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2) Пение.</w:t>
            </w:r>
          </w:p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а) Усвоение песенных навыков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Учить петь естественным голосом, без вы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криков, прислушиваться к пению других детей; правильно передавать мелодию, формировать навыки коллективного пения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«Праздник осени в лесу», «Листочек золо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той», муз. и сл. Н. Вересокиной; «Дождик», муз. М. Красева, сл. Н. Френкель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б) Песенное творчество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Учить импровизировать на заданную музы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кальную тему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«Куда летишь, кукушечка?», русская народ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ная песня, обр. В. Агафонникова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3) Музыкально-ритмические</w:t>
            </w:r>
          </w:p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движения.</w:t>
            </w:r>
          </w:p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а) Упражнения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Учить танцевать в парах, не терять партнера на протяжении танца. Передавать в движении характер музыки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«Ходьба разного характера» М. Робера, «Элементы танцев», «Упражнения с листоч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ками» Е. Тиличеевой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lastRenderedPageBreak/>
              <w:t>б) Пляски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Учить танцевать эмоционально, раскрепо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щено, владеть предметами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«Танец с листьями», муз. А. Филиппенко, сл. А. Макшанцевой; «Янка», белорусская народная мелодия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в) Игры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Воспитывать коммуникативные качества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«Игра с листьями» М. Красева; «Делай как я», английская народная песня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г) Музыкально-игровое творче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ство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Совершенствовать творческие проявле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«Я полю, полю лук», муз. Е. Тиличеевой, слова народные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II. Самостоятельная музыкальная деятельность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Совершенствовать музыкальный слух в игровой деятельности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«Где мои детки?» Н. Г. Кононовой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E417A">
              <w:rPr>
                <w:rFonts w:ascii="Times New Roman" w:hAnsi="Times New Roman"/>
                <w:sz w:val="24"/>
                <w:szCs w:val="24"/>
              </w:rPr>
              <w:t xml:space="preserve">. Праздники и развлечения           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Воспитывать эстетический вкус, учить правилам поведения в гостях.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В гостях у подг.  группы на празднике: «Капустница», «Осенние именины».</w:t>
            </w:r>
          </w:p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220" w:rsidRPr="00FE417A" w:rsidTr="00B83B59">
        <w:tc>
          <w:tcPr>
            <w:tcW w:w="14988" w:type="dxa"/>
            <w:gridSpan w:val="3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17A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FE417A">
              <w:rPr>
                <w:rFonts w:ascii="Times New Roman" w:hAnsi="Times New Roman"/>
                <w:b/>
                <w:sz w:val="24"/>
                <w:szCs w:val="24"/>
              </w:rPr>
              <w:t>I. Музыкальные занятия.</w:t>
            </w:r>
          </w:p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FE417A">
              <w:rPr>
                <w:rFonts w:ascii="Times New Roman" w:hAnsi="Times New Roman"/>
                <w:i/>
                <w:sz w:val="24"/>
                <w:szCs w:val="24"/>
              </w:rPr>
              <w:t>Слушание музыки</w:t>
            </w:r>
            <w:r w:rsidRPr="00FE41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а) Восприятие музыкальных</w:t>
            </w:r>
          </w:p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произведений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Развивать музыкальное восприятие, от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зывчивость на музыку разного характера. Учить находить в музыке веселые, злые, плаксивые интонации. Знакомить с творчеством Р. Шумана, Д. Кабалевского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«Плакса, злюка, резвушка» Д.Кабалевско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го, «Пьеска» Р. Шумана, «Новая кукла» П.Чайковского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б) Развитие голоса и слуха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Развивать звуковысотный слух. Разли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чать низкий и высокий регистры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«Чей это марш?» Г. Левкодимова, «Птичка и птенчики» Е. Тиличеевой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FE417A">
              <w:rPr>
                <w:rFonts w:ascii="Times New Roman" w:hAnsi="Times New Roman"/>
                <w:i/>
                <w:sz w:val="24"/>
                <w:szCs w:val="24"/>
              </w:rPr>
              <w:t>Пение.</w:t>
            </w:r>
          </w:p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а) Усвоение песенных навыков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Расширять голосовой диапазон. Учить петь не напрягаясь, естественным голосом; под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водить к акцентам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«Листики», муз. Л. Беленко. сл. А.Шибицкой; «Дождик», муз. М. Красева, сл. Н. Френкель; «Веселые гуси», украинская народная песня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б) Песенное творчество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Самостоятельно находить голосом низкие звуки для кошки и высокие для котенка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«Маленький котенок и большая кошка» (во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кальная импровизация)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i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FE417A">
              <w:rPr>
                <w:rFonts w:ascii="Times New Roman" w:hAnsi="Times New Roman"/>
                <w:i/>
                <w:sz w:val="24"/>
                <w:szCs w:val="24"/>
              </w:rPr>
              <w:t>Музыкально-ритмические</w:t>
            </w:r>
          </w:p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i/>
                <w:sz w:val="24"/>
                <w:szCs w:val="24"/>
              </w:rPr>
              <w:t>движения</w:t>
            </w:r>
            <w:r w:rsidRPr="00FE41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lastRenderedPageBreak/>
              <w:t>а) Упражнения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lastRenderedPageBreak/>
              <w:t>Учить передавать в движении характер марша, хоровода, владеть предметами; выпол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нять парные упражнения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«Элементы хоровода» А. Филиппенко, «Эле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менты танцев» Н. Вересокиной, «Упражнения с листочками, зонтиками» В.Костенко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б) Пляски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Учить исполнять танцы в характере музыки; держаться партнера, владеть предметами; чув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ствовать двухчастную форму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«Танец с листьями», муз. А. Филиппенко, сл. А. Макшанцевой; «Танец рябинок», Н. Вере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сокиной; «Покажи ладошки», латвийская на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родная полька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в) Игры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Развивать чувство ритма, умение реаги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ровать на смену частей музыки сменой дви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жений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«Солнышко и тучка» Л.Комиссаровой; «Делай как я», английская народная песня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г) Музыкально-игровое творче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ство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Учить передавать игровыми движениями образ кошки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«Вальс кошки» В. Золотарева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д) Игра на металлофоне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Поощрять творческие проявления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«Паровоз», муз. В. Карасевой, сл. Н.Френкель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FE417A">
              <w:rPr>
                <w:rFonts w:ascii="Times New Roman" w:hAnsi="Times New Roman"/>
                <w:b/>
                <w:sz w:val="24"/>
                <w:szCs w:val="24"/>
              </w:rPr>
              <w:t>П. Самостоятельная музы</w:t>
            </w:r>
            <w:r w:rsidRPr="00FE417A">
              <w:rPr>
                <w:rFonts w:ascii="Times New Roman" w:hAnsi="Times New Roman"/>
                <w:b/>
                <w:sz w:val="24"/>
                <w:szCs w:val="24"/>
              </w:rPr>
              <w:softHyphen/>
              <w:t>кальная деятельность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Совершенствовать музыкальный слух в игро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вой деятельности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«Ну-ка, угадай-ка», муз. Е. Тиличеевой, сл. Ю. Островского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E417A">
              <w:rPr>
                <w:rFonts w:ascii="Times New Roman" w:hAnsi="Times New Roman"/>
                <w:b/>
                <w:sz w:val="24"/>
                <w:szCs w:val="24"/>
              </w:rPr>
              <w:t>III. Праздники и развлечения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Воспитывать интерес к сказкам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«Вечер сказок»</w:t>
            </w:r>
          </w:p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220" w:rsidRPr="00FE417A" w:rsidTr="00B83B59">
        <w:tc>
          <w:tcPr>
            <w:tcW w:w="14988" w:type="dxa"/>
            <w:gridSpan w:val="3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17A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FE417A">
              <w:rPr>
                <w:rFonts w:ascii="Times New Roman" w:hAnsi="Times New Roman"/>
                <w:b/>
                <w:sz w:val="24"/>
                <w:szCs w:val="24"/>
              </w:rPr>
              <w:t>I. Музыкальные занятия.</w:t>
            </w:r>
          </w:p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FE417A">
              <w:rPr>
                <w:rFonts w:ascii="Times New Roman" w:hAnsi="Times New Roman"/>
                <w:i/>
                <w:sz w:val="24"/>
                <w:szCs w:val="24"/>
              </w:rPr>
              <w:t>Слушание музыки</w:t>
            </w:r>
            <w:r w:rsidRPr="00FE41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а) Восприятие музыкальных</w:t>
            </w:r>
          </w:p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произведений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Продолжать развивать музыкальное вос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приятие. Знакомить с жанрами музыки (марш, песня, танец), учить определять их самостоятельно.  Воспитывать   устойчи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вый интерес к народной и классической музы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ке. Учить сравнивать и анализировать про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изведения с близкими названиями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 xml:space="preserve">«Во поле береза стояла», русская народная песня; «Солдатский марш» </w:t>
            </w:r>
          </w:p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Р. Шумана; «Марш» П.Чайковского; «Полька» С. Майкапара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б) Развитие голоса и слуха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Развивать музыкальную память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«Кто в домике живет?» Н.Ветлугиной; «Угадай песенку», муз. Г.Левкодимова, сл. В. Степанова</w:t>
            </w:r>
          </w:p>
          <w:p w:rsidR="002C4220" w:rsidRPr="00FE417A" w:rsidRDefault="002C4220" w:rsidP="00B83B59">
            <w:pPr>
              <w:spacing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FE417A">
              <w:rPr>
                <w:rFonts w:ascii="Times New Roman" w:hAnsi="Times New Roman"/>
                <w:i/>
                <w:sz w:val="24"/>
                <w:szCs w:val="24"/>
              </w:rPr>
              <w:t>Пение.</w:t>
            </w:r>
          </w:p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lastRenderedPageBreak/>
              <w:t>а) Усвоение песенных навыков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Развивать голосовой аппарат, </w:t>
            </w:r>
            <w:r w:rsidRPr="00FE417A">
              <w:rPr>
                <w:rFonts w:ascii="Times New Roman" w:hAnsi="Times New Roman"/>
                <w:sz w:val="24"/>
                <w:szCs w:val="24"/>
              </w:rPr>
              <w:lastRenderedPageBreak/>
              <w:t>увеличивать диапазон голоса. Учить петь без напряжения, в характере песни; петь песни разного харак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тера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«Санки», муз. М. Красева, сл. О. Высотской; «Елочка», муз. Н. </w:t>
            </w:r>
            <w:r w:rsidRPr="00FE417A">
              <w:rPr>
                <w:rFonts w:ascii="Times New Roman" w:hAnsi="Times New Roman"/>
                <w:sz w:val="24"/>
                <w:szCs w:val="24"/>
              </w:rPr>
              <w:lastRenderedPageBreak/>
              <w:t>Бахутовой, сл. М.Александ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ровой</w:t>
            </w:r>
          </w:p>
          <w:p w:rsidR="002C4220" w:rsidRPr="00FE417A" w:rsidRDefault="002C4220" w:rsidP="00B83B59">
            <w:pPr>
              <w:spacing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б) Песенное творчество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Учить использовать музыкальный опыт в импровизации попевок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«Дождик», русская народная песня, обр. Т.Попатенко; «Дудочка», муз. В.Карасевой, сл. Н. Френкель</w:t>
            </w:r>
          </w:p>
          <w:p w:rsidR="002C4220" w:rsidRPr="00FE417A" w:rsidRDefault="002C4220" w:rsidP="00B83B59">
            <w:pPr>
              <w:spacing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i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3)</w:t>
            </w:r>
            <w:r w:rsidRPr="00FE417A">
              <w:rPr>
                <w:rFonts w:ascii="Times New Roman" w:hAnsi="Times New Roman"/>
                <w:i/>
                <w:sz w:val="24"/>
                <w:szCs w:val="24"/>
              </w:rPr>
              <w:t>Музыкально-ритмические</w:t>
            </w:r>
          </w:p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i/>
                <w:sz w:val="24"/>
                <w:szCs w:val="24"/>
              </w:rPr>
              <w:t>движения</w:t>
            </w:r>
            <w:r w:rsidRPr="00FE41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а) Упражнения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Учить передавать в движениях характер му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зыки, выдерживать темп; выполнять упражне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ния на мягких ногах, без напряжения; свобод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но образовывать круг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«Барабанщики» Э. Парлова; «Поскоки» Т. Ломо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вой; «Элементы танцев», «Элементы хорово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да», русская народная мелодия</w:t>
            </w:r>
          </w:p>
        </w:tc>
      </w:tr>
      <w:tr w:rsidR="002C4220" w:rsidRPr="00FE417A" w:rsidTr="00B83B59">
        <w:trPr>
          <w:trHeight w:val="491"/>
        </w:trPr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б) Пляски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Учить запоминать последовательность тан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цевальных движений, самостоятельно менять движения со сменой частей музыки; танцевать характерные танцы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«Танец с воздушными шарами», М.Раухвергера; «Танец огоньков», муз. И. Саца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в) Игры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Развивать способности эмоционально со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переживать в игре; чувство ритма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«Ловишка», муз. И. Гайдна; «Дождик» Т.Ломо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вой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г) Музыкально-игровое творче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ство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Совершенствовать творческие проявле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«Дедушка Егор», русская народная прибаутка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II. Самостоятельная муз. деятельность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Учить самостоятельно пользоваться знако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мыми музык. инструментами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Знакомые музыкально-дидактические игры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III. Праздники и развлечения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Способствовать приобщению к миру му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зыкальной культуры. Воспитывать интерес к русским традициям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В гостях у фольклорной группы «Родничок». «Осенний праздник»</w:t>
            </w:r>
          </w:p>
        </w:tc>
      </w:tr>
      <w:tr w:rsidR="002C4220" w:rsidRPr="00FE417A" w:rsidTr="00B83B59">
        <w:tc>
          <w:tcPr>
            <w:tcW w:w="14988" w:type="dxa"/>
            <w:gridSpan w:val="3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17A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FE417A">
              <w:rPr>
                <w:rFonts w:ascii="Times New Roman" w:hAnsi="Times New Roman"/>
                <w:b/>
                <w:sz w:val="24"/>
                <w:szCs w:val="24"/>
              </w:rPr>
              <w:t>I. Музыкальные занятия.</w:t>
            </w:r>
          </w:p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FE417A">
              <w:rPr>
                <w:rFonts w:ascii="Times New Roman" w:hAnsi="Times New Roman"/>
                <w:i/>
                <w:sz w:val="24"/>
                <w:szCs w:val="24"/>
              </w:rPr>
              <w:t>Слушание музыки</w:t>
            </w:r>
            <w:r w:rsidRPr="00FE41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а) Восприятие музыкальных</w:t>
            </w:r>
          </w:p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произведений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lastRenderedPageBreak/>
              <w:t>Учить воспринимать пьесы контрастные и близкие по настроению, образному воспри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ятию; определять 3 жанра в музыке; оркест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пьесу самостоятельно. Развивать </w:t>
            </w:r>
            <w:r w:rsidRPr="00FE417A">
              <w:rPr>
                <w:rFonts w:ascii="Times New Roman" w:hAnsi="Times New Roman"/>
                <w:sz w:val="24"/>
                <w:szCs w:val="24"/>
              </w:rPr>
              <w:lastRenderedPageBreak/>
              <w:t>звуковысотный слух в пределах сексты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lastRenderedPageBreak/>
              <w:t>«Итальянская песенка», «Немецкая песенка», «Старинная французская песенка», «Неаполи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танская песенка» (произведения из «Детского альбома» для фортепиано П. И. Чайковского)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б) Развитие голоса и слуха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Совершенствовать музыкально-сенсорный слух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«Тише-громче в бубен бей», муз. Е. Тиличее-вой, сл. А. Гангова; «Гармошка и балалайка», муз. И. Арсеева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FE417A">
              <w:rPr>
                <w:rFonts w:ascii="Times New Roman" w:hAnsi="Times New Roman"/>
                <w:i/>
                <w:sz w:val="24"/>
                <w:szCs w:val="24"/>
              </w:rPr>
              <w:t>Пение.</w:t>
            </w:r>
          </w:p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а) Усвоение песенных навыков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Закреплять и совершенствовать навыки исполнения песен. Учить самостоятельно вступать, брать спокойное дыхание, слушать пение других детей; петь без крика, в умерен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ном темпе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«Санки», муз. М. Красева, сл. О. Высотской; «Елочка-красавица», муз. Г. Левкодимова, сл. И. Черницкой; «Здравствуй, Дед Мороз!», муз. В. Семенова, сл. Л. Дымовой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б) Песенное творчество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Совершенствовать творческие проявле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«Кто в теремочке живет?», русская народная песня, обр. Т. Попатенко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i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FE417A">
              <w:rPr>
                <w:rFonts w:ascii="Times New Roman" w:hAnsi="Times New Roman"/>
                <w:i/>
                <w:sz w:val="24"/>
                <w:szCs w:val="24"/>
              </w:rPr>
              <w:t>Музыкально-ритмические</w:t>
            </w:r>
          </w:p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i/>
                <w:sz w:val="24"/>
                <w:szCs w:val="24"/>
              </w:rPr>
              <w:t>движения</w:t>
            </w:r>
            <w:r w:rsidRPr="00FE41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а) Упражнения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Учить двигаться под музыку в соответствии с характером, жанром; самостоятельно приду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мывать танцевальные движения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«Бодрый и тихий шаг» М. Робера, «Танцеваль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ный шаг» В. Золотарева, «Придумай движе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ния», «Элементы танцев»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б) Пляски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Учить самостоятельно начинать и заканчи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вать танец с началом и окончанием музыки; выполнять парные движения слаженно, одновременно; танцевать характерные танцы; водить хоровод.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«Танец сказочных героев»; хоровод «Елочка», муз. Н. Бахутовой, сл. М.Александровой; «Танец медведей» Е.Каменоградского; «Танец зайцев» Е.Тиличеевой; «Танец Петрушек» муз. А.Даргомыжского.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в) Игры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Вызывать эмоциональный отклик. Развивать подвижность, активность. Включать в игру застенчивых детей. Исполнять характерные танцы.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«Игра со снежками»; «Тише-громче в бубен бей», муз. Е.Тиличеевой, сл. А. Гангова.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г) Музыкально-игровое творче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ство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Побуждать придумывать и выразительно передавать движения персонажей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«Зайцы и медведь» (игра) «Заинька», русская народная мелодия, обр. Н.Римского-Корсакова; «Медведь», муз. В. Ребикова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FE417A">
              <w:rPr>
                <w:rFonts w:ascii="Times New Roman" w:hAnsi="Times New Roman"/>
                <w:b/>
                <w:sz w:val="24"/>
                <w:szCs w:val="24"/>
              </w:rPr>
              <w:t>II. Самостоятельная музы</w:t>
            </w:r>
            <w:r w:rsidRPr="00FE417A">
              <w:rPr>
                <w:rFonts w:ascii="Times New Roman" w:hAnsi="Times New Roman"/>
                <w:b/>
                <w:sz w:val="24"/>
                <w:szCs w:val="24"/>
              </w:rPr>
              <w:softHyphen/>
              <w:t>кальная деятельность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Совершенствовать ритмический слух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«Ритмические палочки» И. А. Ветлугиной (му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зыкально-дидактическая игра)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FE417A">
              <w:rPr>
                <w:rFonts w:ascii="Times New Roman" w:hAnsi="Times New Roman"/>
                <w:b/>
                <w:sz w:val="24"/>
                <w:szCs w:val="24"/>
              </w:rPr>
              <w:t xml:space="preserve">III. Праздники и </w:t>
            </w:r>
            <w:r w:rsidRPr="00FE41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развлечения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Доставлять радость, развивать актерские </w:t>
            </w:r>
            <w:r w:rsidRPr="00FE417A">
              <w:rPr>
                <w:rFonts w:ascii="Times New Roman" w:hAnsi="Times New Roman"/>
                <w:sz w:val="24"/>
                <w:szCs w:val="24"/>
              </w:rPr>
              <w:lastRenderedPageBreak/>
              <w:t>на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выки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lastRenderedPageBreak/>
              <w:t>«Волшебная снежинка» - новогодний праздник</w:t>
            </w:r>
          </w:p>
        </w:tc>
      </w:tr>
      <w:tr w:rsidR="002C4220" w:rsidRPr="00FE417A" w:rsidTr="00B83B59">
        <w:tc>
          <w:tcPr>
            <w:tcW w:w="14988" w:type="dxa"/>
            <w:gridSpan w:val="3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17A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FE417A">
              <w:rPr>
                <w:rFonts w:ascii="Times New Roman" w:hAnsi="Times New Roman"/>
                <w:b/>
                <w:sz w:val="24"/>
                <w:szCs w:val="24"/>
              </w:rPr>
              <w:t>I. Музыкальные занятия.</w:t>
            </w:r>
          </w:p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FE417A">
              <w:rPr>
                <w:rFonts w:ascii="Times New Roman" w:hAnsi="Times New Roman"/>
                <w:i/>
                <w:sz w:val="24"/>
                <w:szCs w:val="24"/>
              </w:rPr>
              <w:t>Слушание музыки.</w:t>
            </w:r>
          </w:p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а) Восприятие музыкальных</w:t>
            </w:r>
          </w:p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произведений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Учить воспринимать пьесы, близкие по на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строению.</w:t>
            </w:r>
          </w:p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Знакомить с детским альбомом П. И. Чай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ковского. Определять характер музыки, 2-3-частную форму. Свободно определять жанр музыки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«Марш» Д. Д. Шостаковича; «Вальс» П. И. Чайковского; «Марш» Д. Россини; «Полька» И. Штрауса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б) Развитие голоса и слуха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Совершенствовать звуковысотный слух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«Лесенка» Е. Тиличеевой; «Где мои детки?» Н.А. Ветлугиной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FE417A">
              <w:rPr>
                <w:rFonts w:ascii="Times New Roman" w:hAnsi="Times New Roman"/>
                <w:i/>
                <w:sz w:val="24"/>
                <w:szCs w:val="24"/>
              </w:rPr>
              <w:t>Пение.</w:t>
            </w:r>
          </w:p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а) Усвоение песенных навыков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Закреплять и совершенствовать навыки исполнения песен.</w:t>
            </w:r>
          </w:p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Учить петь напевно, нежно; прислушивать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ся к пению других детей; петь без выкриков, слитно; начало и окончание петь тише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«Солнце улыбается», муз. Е. Тиличеевой, сл. Л. Некрасовой; «Мама, мамочка», муз. С. Юдиной, сл. Е. Лешко; «Песенка о бабушке», муз. А. Филиппенко, сл. Т. Волгиной; «Колядки», русские народные песни, прибаутки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б) Песенное творчество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Совершенствовать творческие проявле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«Поздоровайся»(вокальная импровизация)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i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FE417A">
              <w:rPr>
                <w:rFonts w:ascii="Times New Roman" w:hAnsi="Times New Roman"/>
                <w:i/>
                <w:sz w:val="24"/>
                <w:szCs w:val="24"/>
              </w:rPr>
              <w:t>Музыкально-ритмические</w:t>
            </w:r>
          </w:p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i/>
                <w:sz w:val="24"/>
                <w:szCs w:val="24"/>
              </w:rPr>
            </w:pPr>
            <w:r w:rsidRPr="00FE417A">
              <w:rPr>
                <w:rFonts w:ascii="Times New Roman" w:hAnsi="Times New Roman"/>
                <w:i/>
                <w:sz w:val="24"/>
                <w:szCs w:val="24"/>
              </w:rPr>
              <w:t>движения.</w:t>
            </w:r>
          </w:p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а) Упражнения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Учить двигаться в характере, темпе музыки; менять движения со сменой музыки; само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стоятельно придумывать танцевальные дви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жения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«Улыбка»; «Хороводный шаг», русская народ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ная мелодия, обр. Т. Ломовой; «Упражнения с цветами» В. Моцарта; элементы танца «Разно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цветные стекляшки»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б) Пляски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Учить начинать движения сразу после всту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пления; слаженно танцевать в парах; не опе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режать движениями музыку; держать круг из пар на протяжении всего танца; мягко водить хоровод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 xml:space="preserve">«Разноцветные стекляшки»; «Хоровод» </w:t>
            </w:r>
          </w:p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В. Курочкина; «Божья коровка»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в) Игры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Приобщать к русской народной игре. Вы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зывать желание играть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«Рождественские игры»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 xml:space="preserve">г) Музыкально-игровое </w:t>
            </w:r>
            <w:r w:rsidRPr="00FE417A">
              <w:rPr>
                <w:rFonts w:ascii="Times New Roman" w:hAnsi="Times New Roman"/>
                <w:sz w:val="24"/>
                <w:szCs w:val="24"/>
              </w:rPr>
              <w:lastRenderedPageBreak/>
              <w:t>творче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ство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Побуждать выразительно передавать </w:t>
            </w:r>
            <w:r w:rsidRPr="00FE417A">
              <w:rPr>
                <w:rFonts w:ascii="Times New Roman" w:hAnsi="Times New Roman"/>
                <w:sz w:val="24"/>
                <w:szCs w:val="24"/>
              </w:rPr>
              <w:lastRenderedPageBreak/>
              <w:t>дви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жения персонажей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lastRenderedPageBreak/>
              <w:t>«Кот Леопольд и мыши», «Песенка Леополь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 xml:space="preserve">да» из м/ф «Леопольд и </w:t>
            </w:r>
            <w:r w:rsidRPr="00FE417A">
              <w:rPr>
                <w:rFonts w:ascii="Times New Roman" w:hAnsi="Times New Roman"/>
                <w:sz w:val="24"/>
                <w:szCs w:val="24"/>
              </w:rPr>
              <w:lastRenderedPageBreak/>
              <w:t>золотая рыбка»; «Хвост за хвост» из м/ф «Прогулка кота Лео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польда», муз. Б.Савельева, сл. А. Хаита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FE417A">
              <w:rPr>
                <w:rFonts w:ascii="Times New Roman" w:hAnsi="Times New Roman"/>
                <w:b/>
                <w:sz w:val="24"/>
                <w:szCs w:val="24"/>
              </w:rPr>
              <w:t>II. Самостоятельная музы</w:t>
            </w:r>
            <w:r w:rsidRPr="00FE417A">
              <w:rPr>
                <w:rFonts w:ascii="Times New Roman" w:hAnsi="Times New Roman"/>
                <w:b/>
                <w:sz w:val="24"/>
                <w:szCs w:val="24"/>
              </w:rPr>
              <w:softHyphen/>
              <w:t>кальная деятельность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Совершенствовать ритмический слух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«Волшебные баночки»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FE417A">
              <w:rPr>
                <w:rFonts w:ascii="Times New Roman" w:hAnsi="Times New Roman"/>
                <w:b/>
                <w:sz w:val="24"/>
                <w:szCs w:val="24"/>
              </w:rPr>
              <w:t>III. Праздники и развлечения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Воспитывать любовь и интерес к народ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ным праздникам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«Святки»</w:t>
            </w:r>
          </w:p>
        </w:tc>
      </w:tr>
      <w:tr w:rsidR="002C4220" w:rsidRPr="00FE417A" w:rsidTr="00B83B59">
        <w:tc>
          <w:tcPr>
            <w:tcW w:w="14988" w:type="dxa"/>
            <w:gridSpan w:val="3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17A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FE417A">
              <w:rPr>
                <w:rFonts w:ascii="Times New Roman" w:hAnsi="Times New Roman"/>
                <w:b/>
                <w:sz w:val="24"/>
                <w:szCs w:val="24"/>
              </w:rPr>
              <w:t>I. Музыкальные занятия.</w:t>
            </w:r>
          </w:p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1) Слушание музыки.</w:t>
            </w:r>
          </w:p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а) Восприятие музыкальных</w:t>
            </w:r>
          </w:p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произведений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Обогащать музыкальные впечатления. Учить воспринимать пьесы контрастные и близкие по настроению; образному восприя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тию музыки; выделять 2-3 части, высказывать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ся о характере; оркестровать пьесы, самостоя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тельно подбирать музыкальные инструменты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«Куры и петухи» К. Сен-Санса; «Ежик» Д. Каба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левского; «Балет невылупившихся птенцов» М.Мусоргского; «Кукушка» М.Карасева; «Ку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кушка» А. Аренского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б) Развитие голоса и слуха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Развивать тембровый и звуковысотный слух, ритмическое восприятие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«Ритмические брусочки»; «Что делают дети?» Н. Г. Кононовой; «Колыбельная А. Гречани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нова; «Баю-бай» В. Витлина; «Марш» Э. Парлова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2) Пение.</w:t>
            </w:r>
          </w:p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а) Усвоение песенных навыков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Закреплять и совершенствовать навыки исполнения песен. Учить петь дружно, без крика; начинать петь после вступления; узна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вать знакомые песни по начальным звукам; пропевать гласные, брать короткое дыхание; петь эмоционально, прислушиваться к пению других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«Песенка о бабушке», муз. А.Филиппенко, сл. Т. Волгиной; «Мамочка», муз. Л. Бакалова, сл. С.Вигдорова; «Иди, весна», муз. Е.Тиличеевой, слова народные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б) Песенное творчество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Совершенствовать творческие прояв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ления. Подражать голосу персонажей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«Что ты хочешь, кошечка?», муз. Г.Зингера, сл. А. Шибицкой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i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FE417A">
              <w:rPr>
                <w:rFonts w:ascii="Times New Roman" w:hAnsi="Times New Roman"/>
                <w:i/>
                <w:sz w:val="24"/>
                <w:szCs w:val="24"/>
              </w:rPr>
              <w:t>Музыкально-ритмические</w:t>
            </w:r>
          </w:p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движения</w:t>
            </w:r>
            <w:r w:rsidRPr="00FE41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а) Упражнения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двигаться под музыку в соответ-ствии с характером, жанром; изменять </w:t>
            </w:r>
            <w:r w:rsidRPr="00FE417A">
              <w:rPr>
                <w:rFonts w:ascii="Times New Roman" w:hAnsi="Times New Roman"/>
                <w:sz w:val="24"/>
                <w:szCs w:val="24"/>
              </w:rPr>
              <w:lastRenderedPageBreak/>
              <w:t>характер ша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га с изменением громкости звучания; свобод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но владеть предметами (ленточки, цветы); выполнять движения по тексту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lastRenderedPageBreak/>
              <w:t>«Канарейки»; «Пружинка», р.н. м., обр. Т. Ломовой; «Бег с остановка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 xml:space="preserve">ми» В.Семенова; «Упражнения с цветами» В.Моцарта; «Элементы </w:t>
            </w:r>
            <w:r w:rsidRPr="00FE417A">
              <w:rPr>
                <w:rFonts w:ascii="Times New Roman" w:hAnsi="Times New Roman"/>
                <w:sz w:val="24"/>
                <w:szCs w:val="24"/>
              </w:rPr>
              <w:lastRenderedPageBreak/>
              <w:t>танцев» В.Жубинской, А.Рыбникова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б) Пляски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Учить начинать танец самостоятельно, по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сле вступления, танцевать слаженно, не терять пару, свободно владеть в танце предметами, плавно водить хоровод, выполнять движения по тексту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«Танец с цветами», муз. В. Жубинской; «Раз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ноцветные стекляшки»; «Заинька», р. н. п., обр. Н.Римского-Корсакова; хоровод «Солнышко», муз. Т.Попатенко, сл. Н. Найденовой; «Божья коровка»; «Танец козлят», муз. А. Рыбникова; «Ваньки-Встаньки», муз. Ю. Слонова, сл. 3. Петровой; «Танец с куклами», украинская народная мелодия, обр. Н.Лысенко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в) Игры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Вызывать эмоциональный отклик, разви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вать подвижность, активность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«Собери цветы», муз. Т. Ломовой; «Ловишка», муз. И. Гайдна</w:t>
            </w:r>
          </w:p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г) Музыкально-игровое творче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ство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Побуждать придумывать движения для сказочных персонажей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«Муха-цокотуха» («Как у наших у ворот», русская народная мелодия, обр. В. Агафонникова)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r w:rsidRPr="00FE417A">
              <w:rPr>
                <w:rFonts w:ascii="Times New Roman" w:hAnsi="Times New Roman"/>
                <w:b/>
                <w:sz w:val="24"/>
                <w:szCs w:val="24"/>
              </w:rPr>
              <w:t>Самостоятельная музы</w:t>
            </w:r>
            <w:r w:rsidRPr="00FE417A">
              <w:rPr>
                <w:rFonts w:ascii="Times New Roman" w:hAnsi="Times New Roman"/>
                <w:b/>
                <w:sz w:val="24"/>
                <w:szCs w:val="24"/>
              </w:rPr>
              <w:softHyphen/>
              <w:t>кальная деятельность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Совершенствовать ритмический слух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«Звонкие ладошки» (музыкально-дидактичес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кая игра)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FE417A">
              <w:rPr>
                <w:rFonts w:ascii="Times New Roman" w:hAnsi="Times New Roman"/>
                <w:b/>
                <w:sz w:val="24"/>
                <w:szCs w:val="24"/>
              </w:rPr>
              <w:t>III. Праздники и развлечения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Воспитывать любовь к Родине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«Мы - защитники»</w:t>
            </w:r>
          </w:p>
        </w:tc>
      </w:tr>
      <w:tr w:rsidR="002C4220" w:rsidRPr="00FE417A" w:rsidTr="00B83B59">
        <w:tc>
          <w:tcPr>
            <w:tcW w:w="14988" w:type="dxa"/>
            <w:gridSpan w:val="3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17A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b/>
                <w:sz w:val="24"/>
                <w:szCs w:val="24"/>
              </w:rPr>
              <w:t>I. Музыкальные занятия</w:t>
            </w:r>
            <w:r w:rsidRPr="00FE41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FE417A">
              <w:rPr>
                <w:rFonts w:ascii="Times New Roman" w:hAnsi="Times New Roman"/>
                <w:i/>
                <w:sz w:val="24"/>
                <w:szCs w:val="24"/>
              </w:rPr>
              <w:t>Слушание музыки.</w:t>
            </w:r>
          </w:p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а) Восприятие музыкальных</w:t>
            </w:r>
          </w:p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произведений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Учить различать настроение, чувства в му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зыке, средства музыкальной выразительнос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ти; различать в музыке звукоподражания не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которым явлениям природы (капель, плеск ру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чейка); сопоставлять образы природы, выра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женные разными видами искусства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«Весною» С Майкапара; «Весной» Э.Грига; «Утро» Э. Грига; «Дождик» А.Лядова; «Гру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стный дождик» Д.Кабалевского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б) Развитие голоса и слуха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Упражнять в точном интонировании на одном звуке, интервалов б.2 и м.2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«Мы идем», муз. Е. Тиличеевой, сл. М. Долинова; «Цветики», муз. В. Карасевой, сл. Н. Френкель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2</w:t>
            </w:r>
            <w:r w:rsidRPr="00FE417A">
              <w:rPr>
                <w:rFonts w:ascii="Times New Roman" w:hAnsi="Times New Roman"/>
                <w:i/>
                <w:sz w:val="24"/>
                <w:szCs w:val="24"/>
              </w:rPr>
              <w:t>) Пение.</w:t>
            </w:r>
          </w:p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lastRenderedPageBreak/>
              <w:t>а) Усвоение песенных навыков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Закреплять умение начинать пение после </w:t>
            </w:r>
            <w:r w:rsidRPr="00FE417A">
              <w:rPr>
                <w:rFonts w:ascii="Times New Roman" w:hAnsi="Times New Roman"/>
                <w:sz w:val="24"/>
                <w:szCs w:val="24"/>
              </w:rPr>
              <w:lastRenderedPageBreak/>
              <w:t>вступления самостоятельно. Учить петь раз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нохарактерные песни; передавать характер музыки в пении; петь без сопровождения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«Песенка друзей», муз. В. Герчик, сл. Я.Акима; «Паровоз», муз. 3. </w:t>
            </w:r>
            <w:r w:rsidRPr="00FE417A">
              <w:rPr>
                <w:rFonts w:ascii="Times New Roman" w:hAnsi="Times New Roman"/>
                <w:sz w:val="24"/>
                <w:szCs w:val="24"/>
              </w:rPr>
              <w:lastRenderedPageBreak/>
              <w:t>Компанейца, сл. О. Высотской; «Про лягушек и комара», муз. А. Филиппенко, сл. Т.Волгиной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б) Песенное творчество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Развивать умение ориентироваться в свой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ствах звука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«Спой свое имя» (вокальная импровизация)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3) Музыкально-ритмические</w:t>
            </w:r>
          </w:p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движения.</w:t>
            </w:r>
          </w:p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а) Упражнения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Учить самостоятельно начинать и заканчи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вать движения, останавливаться с остановкой музыки. Совершенствовать умение водить хо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ровод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«Марш», муз. Л. Шульгина; «Маленький та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нец» Н. Александровой; «Хоровод», «Элемен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ты вальса» Д. Шостаковича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б) Пляски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Учить танцевать эмоционально, легко во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дить хоровод, сужать и расширять круг, плав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но танцевать вальс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«Весенний хоровод», украинская народная мелодия; «Вальс», муз. Ю.Слонова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в) Игры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Знакомить с русскими народными играми. Развивать чувство ритма, выразительность движений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«Найди себе пару» Т. Ломовой; «Займи до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мик», муз. М. Магиденко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г) Музыкально-игровое творче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ство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Побуждать инсценировать знакомые песни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Инсценировка песни по выбору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FE417A">
              <w:rPr>
                <w:rFonts w:ascii="Times New Roman" w:hAnsi="Times New Roman"/>
                <w:b/>
                <w:sz w:val="24"/>
                <w:szCs w:val="24"/>
              </w:rPr>
              <w:t>II. Самостоятельная музы</w:t>
            </w:r>
            <w:r w:rsidRPr="00FE417A">
              <w:rPr>
                <w:rFonts w:ascii="Times New Roman" w:hAnsi="Times New Roman"/>
                <w:b/>
                <w:sz w:val="24"/>
                <w:szCs w:val="24"/>
              </w:rPr>
              <w:softHyphen/>
              <w:t>кальная деятельность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Учить самостоятельно подбирать музыкаль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ные инструменты для оркестровки любимых песен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Песня по выбору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III. Праздники и развлечения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Вос</w:t>
            </w:r>
            <w:r>
              <w:rPr>
                <w:rFonts w:ascii="Times New Roman" w:hAnsi="Times New Roman"/>
                <w:sz w:val="24"/>
                <w:szCs w:val="24"/>
              </w:rPr>
              <w:t>питывать любовь и уважение к ма</w:t>
            </w:r>
            <w:r w:rsidRPr="00FE417A">
              <w:rPr>
                <w:rFonts w:ascii="Times New Roman" w:hAnsi="Times New Roman"/>
                <w:sz w:val="24"/>
                <w:szCs w:val="24"/>
              </w:rPr>
              <w:t>мам, бабушкам, воспитателям</w:t>
            </w:r>
          </w:p>
        </w:tc>
        <w:tc>
          <w:tcPr>
            <w:tcW w:w="7617" w:type="dxa"/>
          </w:tcPr>
          <w:p w:rsidR="002C4220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«Праздник мам». «Волк и семеро козлят»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17A">
              <w:rPr>
                <w:rFonts w:ascii="Times New Roman" w:hAnsi="Times New Roman"/>
                <w:sz w:val="24"/>
                <w:szCs w:val="24"/>
              </w:rPr>
              <w:t>ритмическая сказка, муз. А. Рыбникова</w:t>
            </w:r>
          </w:p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220" w:rsidRPr="00FE417A" w:rsidTr="00B83B59">
        <w:tc>
          <w:tcPr>
            <w:tcW w:w="14988" w:type="dxa"/>
            <w:gridSpan w:val="3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17A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FE417A">
              <w:rPr>
                <w:rFonts w:ascii="Times New Roman" w:hAnsi="Times New Roman"/>
                <w:b/>
                <w:sz w:val="24"/>
                <w:szCs w:val="24"/>
              </w:rPr>
              <w:t>I. Музыкальные занятия.</w:t>
            </w:r>
          </w:p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1) Слушание музыки.</w:t>
            </w:r>
          </w:p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а) Восприятие музыкальных</w:t>
            </w:r>
          </w:p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произведений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lastRenderedPageBreak/>
              <w:t>Учить различать средства музыкальной выразительности; определять образное со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держание музыкальных произведений; нака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 xml:space="preserve">пливать музыкальные впечатления; узнавать знакомые музыкальные </w:t>
            </w:r>
            <w:r w:rsidRPr="00FE417A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 по на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чальным тактам. Углублять представле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ния об изобразительных возможностях му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зыки. Определять по характеру музыки характер персонажа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lastRenderedPageBreak/>
              <w:t>«Танец лебедей», «Танец Феи Драже», «Вальс цветов» П.Чайковского; «Баба Яга» - пье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сы С.Прокофьева, П.Чайковского, М.Мусоргского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б) Развитие голоса и слуха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Развивать звуковысотный слух, музыкаль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ную память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«Подумай и отгадай» Н. Г. Кононовой («Зай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чик» М. Старокадомского; «Медведь» В. Ребикова; «Воробушки» М. Красева), «Кого встретил Колобок?» Г. Левкодимова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2) Пение.</w:t>
            </w:r>
          </w:p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а) Усвоение песенных навыков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Учить начинать пение сразу после вступ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ления; петь разнохарактерные произведения; петь сольно и небольшими группами, без со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провождения; петь эмоционально, удерживать тонику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«Веселый гопачок», муз. Т. Попатенко, сл. Р. Горской; «Детский сад», муз. А.Филип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пенко, сл. Т. Волгиной; «Про лягушек и ко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мара», муз. А. Филиппенко, сл. Т. Волгиной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3) Музыкально-ритмические</w:t>
            </w:r>
          </w:p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движения.</w:t>
            </w:r>
          </w:p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а) Упражнения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Учить самостоятельно начинать и заканчи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вать движения с музыкой; не обгонять друг друга в колонне, держать спину; легко ска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кать, как мячики; менять движения со сменой музыки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«Марш» Р. Руденской; «Скачем, как мячики» М. Сатуллиной; «Побегаем - отдохнем» Е. Тиличеевой; «Поскоки» Т.Ломовой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б) Пляски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Учить выполнять парный танец слаженно, эмоционально; чередовать движения (девочка, мальчик)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«Янка», белорусская народная мелодия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в) Игры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Воспитывать интерес к русским народ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ным играм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«Пасхальные игры»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г) Музыкально-игровое творче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ство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Учить самостоятельно находить вырази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тельные движения для передачи характера движений персонажей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«Веселые лягушата», муз. и сл. Ю. Литовко; «Танец лягушек», муз. В. Витлина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FE41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E417A">
              <w:rPr>
                <w:rFonts w:ascii="Times New Roman" w:hAnsi="Times New Roman"/>
                <w:b/>
                <w:sz w:val="24"/>
                <w:szCs w:val="24"/>
              </w:rPr>
              <w:t>. Самостоятельная музы</w:t>
            </w:r>
            <w:r w:rsidRPr="00FE417A">
              <w:rPr>
                <w:rFonts w:ascii="Times New Roman" w:hAnsi="Times New Roman"/>
                <w:b/>
                <w:sz w:val="24"/>
                <w:szCs w:val="24"/>
              </w:rPr>
              <w:softHyphen/>
              <w:t>кальная деятельность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Учить самостоятельно подбирать к люби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мым песням музыкальные инструменты и иг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рушки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Песня по выбору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III. Праздники и развлечения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Прививать навыки здорового образа жизни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«День здоровья»</w:t>
            </w:r>
          </w:p>
        </w:tc>
      </w:tr>
      <w:tr w:rsidR="002C4220" w:rsidRPr="00FE417A" w:rsidTr="00B83B59">
        <w:tc>
          <w:tcPr>
            <w:tcW w:w="14988" w:type="dxa"/>
            <w:gridSpan w:val="3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17A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FE417A">
              <w:rPr>
                <w:rFonts w:ascii="Times New Roman" w:hAnsi="Times New Roman"/>
                <w:b/>
                <w:sz w:val="24"/>
                <w:szCs w:val="24"/>
              </w:rPr>
              <w:t>I. Музыкальные занятия.</w:t>
            </w:r>
          </w:p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FE417A">
              <w:rPr>
                <w:rFonts w:ascii="Times New Roman" w:hAnsi="Times New Roman"/>
                <w:i/>
                <w:sz w:val="24"/>
                <w:szCs w:val="24"/>
              </w:rPr>
              <w:t>Слушание музыки.</w:t>
            </w:r>
          </w:p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а) Восприятие музыкальных</w:t>
            </w:r>
          </w:p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произведений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Учить узнавать знакомые произведения по вступлению; определять характер, содержа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ние; различать звукоподражание некоторым музыкальным инструментам. Развивать представления о связи музыкально-речевых ин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 xml:space="preserve">тонаций. 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«Шарманка» Д. Д. Шостаковича; «Камарин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ская» П. И. Чайковского; «Парень с гармош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кой» Г. Свиридова; «Тамбурин» Ж. Рамо; «Во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лынка» И. Баха; «Волынка» В. Моцарта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б) Развитие голоса и слуха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Учить различать жанры музыки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«Что делают дети?» Н.Кононовой; «Песня, танец, марш» Л.Комиссаровой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FE417A">
              <w:rPr>
                <w:rFonts w:ascii="Times New Roman" w:hAnsi="Times New Roman"/>
                <w:i/>
                <w:sz w:val="24"/>
                <w:szCs w:val="24"/>
              </w:rPr>
              <w:t>Пение.</w:t>
            </w:r>
          </w:p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а) Усвоение песенных навыков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Учить начинать пение сразу после вступле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ния; петь в умеренном темпе, легким звуком; передавать в пении характер песни; петь без сопровождения; петь песни разного характера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«Потанцуй со мной, дружок», английская на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родная песня, обр. И. Арсеева, пер. Р.Дольниковой; «Детский сад», «Про лягушек и комара», муз. А. Филиппенко, сл. Т. Волгиной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б) Песенное творчество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Придумывать мелодию своего дождика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«Дождик» (вокальная импровизация)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FE417A">
              <w:rPr>
                <w:rFonts w:ascii="Times New Roman" w:hAnsi="Times New Roman"/>
                <w:i/>
                <w:sz w:val="24"/>
                <w:szCs w:val="24"/>
              </w:rPr>
              <w:t>Музыкально-ритмические движения</w:t>
            </w:r>
            <w:r w:rsidRPr="00FE41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Самостоятельно начинать движение и закан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чивать с окончанием музыки. Двигаться друг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«Марш» Т. Ломовой; «Лошадки» Е.Тиличеевой; «Элементы хоровода», русская народная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а) Упражнения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за другом, не обгоняя, держать ровный широ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кий круг. Выразительно передавать характер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ные особенности игрового образа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мелодия; «Всадники» В. Витлина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б) Пляски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Учить танцевать эмоционально, в характере и ритме танца; держать расстояние между па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рами; самостоятельно менять движения со сменой частей музыки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«Всех на праздник мы зовем»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в) Игры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 xml:space="preserve">Развивать чувство ритма, музыкальный </w:t>
            </w:r>
            <w:r w:rsidRPr="00FE417A">
              <w:rPr>
                <w:rFonts w:ascii="Times New Roman" w:hAnsi="Times New Roman"/>
                <w:sz w:val="24"/>
                <w:szCs w:val="24"/>
              </w:rPr>
              <w:lastRenderedPageBreak/>
              <w:t>слух, память. Совершенствовать двигательные навыки. Учить изменять голос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«Узнай по голосу», муз. Е. Тиличеевой, сл. Ю. Островского; «Выходи, </w:t>
            </w:r>
            <w:r w:rsidRPr="00FE417A">
              <w:rPr>
                <w:rFonts w:ascii="Times New Roman" w:hAnsi="Times New Roman"/>
                <w:sz w:val="24"/>
                <w:szCs w:val="24"/>
              </w:rPr>
              <w:lastRenderedPageBreak/>
              <w:t>подружка», польская народная песня, обр. В. Сибирского, пер. Л. Кондратенко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г) Музыкально-игровое творче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ство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Побуждать искать выразительные движе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ния для передачи характера персонажей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«Веселые лягушата», муз и сл. Ю.Литовко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FE417A">
              <w:rPr>
                <w:rFonts w:ascii="Times New Roman" w:hAnsi="Times New Roman"/>
                <w:b/>
                <w:sz w:val="24"/>
                <w:szCs w:val="24"/>
              </w:rPr>
              <w:t>П. Самостоятельная музы</w:t>
            </w:r>
            <w:r w:rsidRPr="00FE417A">
              <w:rPr>
                <w:rFonts w:ascii="Times New Roman" w:hAnsi="Times New Roman"/>
                <w:b/>
                <w:sz w:val="24"/>
                <w:szCs w:val="24"/>
              </w:rPr>
              <w:softHyphen/>
              <w:t>кальная деятельность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Учить подбирать для любимых песен иг</w:t>
            </w:r>
            <w:r w:rsidRPr="00FE417A">
              <w:rPr>
                <w:rFonts w:ascii="Times New Roman" w:hAnsi="Times New Roman"/>
                <w:sz w:val="24"/>
                <w:szCs w:val="24"/>
              </w:rPr>
              <w:softHyphen/>
              <w:t>рушки для оркестровки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Знакомые песни</w:t>
            </w:r>
          </w:p>
        </w:tc>
      </w:tr>
      <w:tr w:rsidR="002C4220" w:rsidRPr="00FE417A" w:rsidTr="00B83B59">
        <w:tc>
          <w:tcPr>
            <w:tcW w:w="2879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FE417A">
              <w:rPr>
                <w:rFonts w:ascii="Times New Roman" w:hAnsi="Times New Roman"/>
                <w:b/>
                <w:sz w:val="24"/>
                <w:szCs w:val="24"/>
              </w:rPr>
              <w:t>III. Праздники и развлечения</w:t>
            </w:r>
          </w:p>
        </w:tc>
        <w:tc>
          <w:tcPr>
            <w:tcW w:w="4492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Воспитывать любовь к сказкам, вызывать желание их инсценировать</w:t>
            </w:r>
          </w:p>
        </w:tc>
        <w:tc>
          <w:tcPr>
            <w:tcW w:w="7617" w:type="dxa"/>
          </w:tcPr>
          <w:p w:rsidR="002C4220" w:rsidRPr="00FE417A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E417A">
              <w:rPr>
                <w:rFonts w:ascii="Times New Roman" w:hAnsi="Times New Roman"/>
                <w:sz w:val="24"/>
                <w:szCs w:val="24"/>
              </w:rPr>
              <w:t>Инсценировка сказки по выбору</w:t>
            </w:r>
          </w:p>
        </w:tc>
      </w:tr>
    </w:tbl>
    <w:p w:rsidR="002C4220" w:rsidRPr="00FE417A" w:rsidRDefault="002C4220" w:rsidP="002C42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865"/>
        <w:gridCol w:w="5013"/>
      </w:tblGrid>
      <w:tr w:rsidR="002C4220" w:rsidRPr="00FE417A" w:rsidTr="00B83B59">
        <w:trPr>
          <w:trHeight w:val="145"/>
        </w:trPr>
        <w:tc>
          <w:tcPr>
            <w:tcW w:w="15026" w:type="dxa"/>
            <w:gridSpan w:val="3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17A">
              <w:rPr>
                <w:rFonts w:ascii="Times New Roman" w:hAnsi="Times New Roman"/>
                <w:b/>
                <w:sz w:val="24"/>
                <w:szCs w:val="24"/>
              </w:rPr>
              <w:t>старшая группа)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7B">
              <w:rPr>
                <w:rFonts w:ascii="Times New Roman" w:hAnsi="Times New Roman"/>
                <w:b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7B">
              <w:rPr>
                <w:rFonts w:ascii="Times New Roman" w:hAnsi="Times New Roman"/>
                <w:b/>
                <w:sz w:val="24"/>
                <w:szCs w:val="24"/>
              </w:rPr>
              <w:t>Программные задачи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7B">
              <w:rPr>
                <w:rFonts w:ascii="Times New Roman" w:hAnsi="Times New Roman"/>
                <w:b/>
                <w:sz w:val="24"/>
                <w:szCs w:val="24"/>
              </w:rPr>
              <w:t>Репертуар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4220" w:rsidRPr="00FE417A" w:rsidTr="00B83B59">
        <w:trPr>
          <w:trHeight w:val="145"/>
        </w:trPr>
        <w:tc>
          <w:tcPr>
            <w:tcW w:w="15026" w:type="dxa"/>
            <w:gridSpan w:val="3"/>
          </w:tcPr>
          <w:p w:rsidR="002C4220" w:rsidRPr="009B047B" w:rsidRDefault="002C4220" w:rsidP="00B83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047B">
              <w:rPr>
                <w:rFonts w:ascii="Times New Roman" w:hAnsi="Times New Roman"/>
                <w:b/>
                <w:sz w:val="24"/>
                <w:szCs w:val="24"/>
              </w:rPr>
              <w:t>I. Музыкальные занятия.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9B047B">
              <w:rPr>
                <w:rFonts w:ascii="Times New Roman" w:hAnsi="Times New Roman"/>
                <w:i/>
                <w:sz w:val="24"/>
                <w:szCs w:val="24"/>
              </w:rPr>
              <w:t>Слушание музыки.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а) Восприятие музыкальных произведений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Развивать образное восприятие музыки.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Учить сравнивать и анализировать музыкальные произведения с одина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ковыми названиями, разными по ха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рактеру; различать одно-, двух-, трехчастную формы. Воспитывать интерес к музыке КГлюка, П.Чайковского, Р.Щедрина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«Мелодия» К.Глюка, «Мелодия», «Юмореска» П.Чайковского, «Юмореска» Р.Щедрина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б) Развитие голоса и слуха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Развивать звуковысотный слух. Учить различать тембры музыкаль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ных инструментов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«Музыкальный магазин», «Три медведя» Н.Кононовой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2) Пение.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а) Усвоение песенных навыков</w:t>
            </w:r>
          </w:p>
          <w:p w:rsidR="002C4220" w:rsidRPr="009B047B" w:rsidRDefault="002C4220" w:rsidP="00B83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- петь естественным голосом песни различного характера;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- петь слитно, протяжно, гасить окон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чания</w:t>
            </w:r>
          </w:p>
          <w:p w:rsidR="002C4220" w:rsidRPr="009B047B" w:rsidRDefault="002C4220" w:rsidP="00B83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lastRenderedPageBreak/>
              <w:t>«Осенняя песня», муз. И.Григорьева, сл. Н.Авдеенко; «Осень, милая, шурши», муз. М.Еремееевой, сл. С.Еремеева; «Антошка», муз. В.Шаинского, сл. Ю.Энтина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б) Песенное творчество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Учить самостоятельно придумывать окончания песен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«Допой песенку»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9B047B">
              <w:rPr>
                <w:rFonts w:ascii="Times New Roman" w:hAnsi="Times New Roman"/>
                <w:i/>
                <w:sz w:val="24"/>
                <w:szCs w:val="24"/>
              </w:rPr>
              <w:t>Музыкально-ритмические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i/>
                <w:sz w:val="24"/>
                <w:szCs w:val="24"/>
              </w:rPr>
              <w:t>движения</w:t>
            </w:r>
            <w:r w:rsidRPr="009B04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а) Упражнения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- ритмично двигаться в характере му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зыки;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- отмечать сильную и слабую доли;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- менять движения со сменой частей музыки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«Ходьба разного характера» Т.Ломо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вой;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«Элементы танцев», «Упражнения с листочками (с платочками)» Т.Ло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мовой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б) Пляски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Учить исполнять танцы эмоцио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нально, ритмично, в характере музыки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«Танец с листьями» А.Гречанинова; «Всех на праздник мы зовем»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в) Игры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Самостоятельно проводить иг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ру с текстом, ведущими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«Осень спросим» Т. Ломовой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г) Музыкально-игровое творче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ство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Имитировать легкие движения ветра, листочков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«Ветер играет с листочками» А.Жи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лина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д) Игра на металлофоне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Исполнять попевки на одном звуке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«Андрей-воробей», русская народная прибаутка, обр. Е.Тиличеевой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II. Самостоятельная музы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кальная деятельность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Совершенствовать звуковысотный слух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«Заинька», русская народная песня, обр. И. А. Римского-Корсакова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III. Праздники и развлечения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Учить драматизировать сказки. Развивать артистичность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«Осенняя сказка» (драматизация)</w:t>
            </w:r>
          </w:p>
        </w:tc>
      </w:tr>
      <w:tr w:rsidR="002C4220" w:rsidRPr="00FE417A" w:rsidTr="00B83B59">
        <w:trPr>
          <w:trHeight w:val="145"/>
        </w:trPr>
        <w:tc>
          <w:tcPr>
            <w:tcW w:w="15026" w:type="dxa"/>
            <w:gridSpan w:val="3"/>
          </w:tcPr>
          <w:p w:rsidR="002C4220" w:rsidRPr="009B047B" w:rsidRDefault="002C4220" w:rsidP="00B83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047B">
              <w:rPr>
                <w:rFonts w:ascii="Times New Roman" w:hAnsi="Times New Roman"/>
                <w:b/>
                <w:sz w:val="24"/>
                <w:szCs w:val="24"/>
              </w:rPr>
              <w:t>I. Музыкальные занятия.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1) Слушание музыки.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а) Восприятие музыкальных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произведений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- сравнивать и анализировать музы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кальные произведения разных эпох и стилей;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- высказывать свои впечатления;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- различать двух- и трехчастную форму.Знакомить со звучанием клавеси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на, с творчеством композиторов-романтистов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«Тревожная минута» С.Майкапара, «Раздумье» С.Майкапара, «Соната для клавесина и флейты» В.Моцарта, «Прелюдия» Ф.Шопена, «Аве Мария» Ф.Шуберта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б) Развитие голоса и слуха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Совершенствовать звуковысотный слух.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Различать тембр, ритм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«Лесенка», муз. Е. Тиличеевой, сл. М. Долиновой; «Танец - марш -песня» Л.Комиссаровой, Э.Костиной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lastRenderedPageBreak/>
              <w:t>2) Пение.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а) Усвоение песенных навыков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- петь разнохарактерные песни;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- петь слитно, пропевая каждый слог, выделять в пении акценты;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- удерживать интонацию до конца песни;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- исполнять спокойные, неторопли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вые песни.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 xml:space="preserve">Расширять диапазон до ноты ре 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2-й октавы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«Осень, милая, шурши», муз. М.Ере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меевой, сл. С.Еремеева; «Марш дру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зей», «Осенняя песня», муз. И.Гри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горьева, сл. Н.Авдеенко</w:t>
            </w:r>
          </w:p>
          <w:p w:rsidR="002C4220" w:rsidRPr="009B047B" w:rsidRDefault="002C4220" w:rsidP="00B83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б) Песенное творчество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Учить самостоятельно придумывать окончание к попевке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«Придумай окончание»</w:t>
            </w:r>
          </w:p>
          <w:p w:rsidR="002C4220" w:rsidRPr="009B047B" w:rsidRDefault="002C4220" w:rsidP="00B83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3) Музыкально-ритмические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движения.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а) Упражнения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- передавать особенности музыки в движениях;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- ритмично двигаться в характере музыки;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- свободно владеть предметами;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- отмечать в движениях сильную долю;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- различать части музыки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«Шаг вальса» Р. Глиэра; «Упражне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ния с листьями (зонтиками)» Е. Ти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личеевой, «Упражнения с платочка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ми» Т.Ломовой</w:t>
            </w:r>
          </w:p>
          <w:p w:rsidR="002C4220" w:rsidRPr="009B047B" w:rsidRDefault="002C4220" w:rsidP="00B83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б) Пляски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Подводить к выразительному ис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полнению танцев. Передавать в движениях харак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тер танца; эмоциональное движение в характере музыки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«Вальс с листьями» А.Гречанинова; «Всех на праздник мы зовем»</w:t>
            </w:r>
          </w:p>
          <w:p w:rsidR="002C4220" w:rsidRPr="009B047B" w:rsidRDefault="002C4220" w:rsidP="00B83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в) Игры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Развивать: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- ловкость, эмоциональное отношение в игре; умение быстро реагировать на смену музыки сменой движений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«Найди свой листочек», латвийская народная мелодия, обр. Г. Фрида</w:t>
            </w:r>
          </w:p>
          <w:p w:rsidR="002C4220" w:rsidRPr="009B047B" w:rsidRDefault="002C4220" w:rsidP="00B83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г) Музыкально-игровое творче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ство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Передавать в игровых движениях образ веселых лягушек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«Веселые лягушата», муз. и сл. Ю.Литовко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д) Игра на металлофоне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Побуждать самостоятельно под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бирать попевки из 2-3 звуков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«Сорока», русская народная попевка, обр. Т.Попатенко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04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II. Самостоятельная музыкаль</w:t>
            </w:r>
            <w:r w:rsidRPr="009B047B">
              <w:rPr>
                <w:rFonts w:ascii="Times New Roman" w:hAnsi="Times New Roman"/>
                <w:b/>
                <w:sz w:val="24"/>
                <w:szCs w:val="24"/>
              </w:rPr>
              <w:softHyphen/>
              <w:t>ная деятельность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звуковы</w:t>
            </w:r>
            <w:r w:rsidRPr="009B047B">
              <w:rPr>
                <w:rFonts w:ascii="Times New Roman" w:hAnsi="Times New Roman"/>
                <w:sz w:val="24"/>
                <w:szCs w:val="24"/>
              </w:rPr>
              <w:t>сотный слух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«Подбери инструмент к любимой песне»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047B">
              <w:rPr>
                <w:rFonts w:ascii="Times New Roman" w:hAnsi="Times New Roman"/>
                <w:b/>
                <w:sz w:val="24"/>
                <w:szCs w:val="24"/>
              </w:rPr>
              <w:t>III. Праздники и развлечения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Воспитывать уважение к пожи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лым людям.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Развивать познавательный интерес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День пожилого человека</w:t>
            </w:r>
          </w:p>
          <w:p w:rsidR="002C4220" w:rsidRPr="009B047B" w:rsidRDefault="002C4220" w:rsidP="00B83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220" w:rsidRPr="00FE417A" w:rsidTr="00B83B59">
        <w:trPr>
          <w:trHeight w:val="145"/>
        </w:trPr>
        <w:tc>
          <w:tcPr>
            <w:tcW w:w="15026" w:type="dxa"/>
            <w:gridSpan w:val="3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7B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047B">
              <w:rPr>
                <w:rFonts w:ascii="Times New Roman" w:hAnsi="Times New Roman"/>
                <w:b/>
                <w:sz w:val="24"/>
                <w:szCs w:val="24"/>
              </w:rPr>
              <w:t>I. Музыкальные занятия.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1) Слушание музыки.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а) Восприятие музыкальных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произведений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Развивать образное восприятие музыки, способность свободно ори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ентироваться в двух-, трехчастной форме.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Пополнять музыкальный багаж. Определять жанры музыки, вы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сказываться о характере музыки, осо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бенностях, сравнивать и анализиро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вать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«Прелюдия» И.Баха; «Слеза» М.Мусоргского; «Разлука» М.Глинки; «Музыкальный мо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мент», «Аве Мария» Ф.Шуберта; «Военный марш» Г.Свиридова, «Вальс» С.Прокофьева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б) Развитие голоса и слуха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Учить различать звучание инстру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ментов, определять 2-частную форму музыкальных произведений и показывать ее геометрическими фигурами (карточками или моделями)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«Сложи песенку», «На чем играю?» Л.Комиссаровой, Э.Костиной</w:t>
            </w:r>
          </w:p>
          <w:p w:rsidR="002C4220" w:rsidRPr="009B047B" w:rsidRDefault="002C4220" w:rsidP="00B83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2) Пение.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а) Усвоение песенных навыков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- петь разнохарактерные песни (серь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езные, шуточные, спокойные);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«Елочная», муз. и сл. Р.Козловского, «Елочка», муз. Е.Тиличеевой, сл. М. Ивенсен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- чисто брать звуки в пределах октавы;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- исполнять песни со сменой харак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тера;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- удерживать интонацию до конца песни;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- петь легким звуком, без напряжения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б) Песенное творчество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Совершенствовать песенное творчество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«Поздоровайся песенкой по-разному», муз. и сл. М.Кочетовой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3) Музыкально-ритмические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движения.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а) Упражнения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- передавать в движении особенности музыки, двигаться ритмично, соблю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дая темп музыки;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lastRenderedPageBreak/>
              <w:t>- отличать сильную долю, менять движения в соответствии с формой произведения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lastRenderedPageBreak/>
              <w:t>Ходьба бодрым, спокойным, танце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вальным шагом, муз. М.Робера. Эле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менты хоровода, элементы танца, русские народные мелодии. Боковой галоп, поскоки Т. Ломовой. Враще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B047B">
              <w:rPr>
                <w:rFonts w:ascii="Times New Roman" w:hAnsi="Times New Roman"/>
                <w:sz w:val="24"/>
                <w:szCs w:val="24"/>
              </w:rPr>
              <w:lastRenderedPageBreak/>
              <w:t>ния в поскоках И. Штрауса</w:t>
            </w:r>
          </w:p>
          <w:p w:rsidR="002C4220" w:rsidRPr="009B047B" w:rsidRDefault="002C4220" w:rsidP="00B83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б) Пляски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Исполнять танцы разного характера выразительно и эмоционально. Плавно и красиво водить хоровод. Передавать в характерных танцах об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раз персонажа. Держать расстояние между парами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«Галоп», венгерская народная мелодия, обр. Н.Метлова; «Ложкой снег мешая» из м/ф «Умка», муз. Е.Крылатова, сл. ЮЯковлева; «Елочка», муз. Е.Тиличеевой, сл. М. Ивенсен</w:t>
            </w:r>
          </w:p>
          <w:p w:rsidR="002C4220" w:rsidRPr="009B047B" w:rsidRDefault="002C4220" w:rsidP="00B83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в) Игры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Выполнять правила игр, действо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вать по тексту, самостоятельно ис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кать выразительные движения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«Принц и принцесса», «Лавата», польская народная мелодия</w:t>
            </w:r>
          </w:p>
          <w:p w:rsidR="002C4220" w:rsidRPr="009B047B" w:rsidRDefault="002C4220" w:rsidP="00B83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г) Музыкально-игровое творче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ство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Передавать в движении танца повадки кошки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«Вальс кошки» В.Золотарева</w:t>
            </w:r>
          </w:p>
          <w:p w:rsidR="002C4220" w:rsidRPr="009B047B" w:rsidRDefault="002C4220" w:rsidP="00B83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д) Игра на металлофоне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Учить подбирать попевки на одном звуке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«Мы идем», муз. Е.Тиличеевой, сл. М.Долинова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047B">
              <w:rPr>
                <w:rFonts w:ascii="Times New Roman" w:hAnsi="Times New Roman"/>
                <w:b/>
                <w:sz w:val="24"/>
                <w:szCs w:val="24"/>
              </w:rPr>
              <w:t>II. Самостоятельная музы</w:t>
            </w:r>
            <w:r w:rsidRPr="009B047B">
              <w:rPr>
                <w:rFonts w:ascii="Times New Roman" w:hAnsi="Times New Roman"/>
                <w:b/>
                <w:sz w:val="24"/>
                <w:szCs w:val="24"/>
              </w:rPr>
              <w:softHyphen/>
              <w:t>кальная деятельность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Развивать актерские навыки, ин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сценировать любимые песни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«Веселые лягушата», муз. и сл. Ю.Литовко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047B">
              <w:rPr>
                <w:rFonts w:ascii="Times New Roman" w:hAnsi="Times New Roman"/>
                <w:b/>
                <w:sz w:val="24"/>
                <w:szCs w:val="24"/>
              </w:rPr>
              <w:t>III. Праздники и развлечения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Воспитывать умение вести себя на празднике, радоваться самому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и доставлять радость другим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«Осенний праздник», «День именин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ника»</w:t>
            </w:r>
          </w:p>
        </w:tc>
      </w:tr>
      <w:tr w:rsidR="002C4220" w:rsidRPr="00FE417A" w:rsidTr="00B83B59">
        <w:trPr>
          <w:trHeight w:val="145"/>
        </w:trPr>
        <w:tc>
          <w:tcPr>
            <w:tcW w:w="15026" w:type="dxa"/>
            <w:gridSpan w:val="3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047B">
              <w:rPr>
                <w:rFonts w:ascii="Times New Roman" w:hAnsi="Times New Roman"/>
                <w:b/>
                <w:sz w:val="24"/>
                <w:szCs w:val="24"/>
              </w:rPr>
              <w:t>I. Музыкальные занятия.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1) Слушание музыки.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а) Восприятие музыкальных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произведений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Знакомить с выразительными и изобразительными возможностями музыки. Определять музыкальный жанр произведения. Развивать представления о чер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тах песенности, танцевальное, маршевости.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Воспитывать интерес к мировой классической музыке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«Танец молодого бегемота» Д.Кабалевского; «Русская песня», «Вальс» П.Чайковского; «Вальс» И. Брам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са; «Вдоль по Питерской», русская народная песня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б) Развитие голоса и слуха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Развивать музыкально-сенсорный слух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«Угадай мелодию», «Лесенка-чуде-сенка» Л.Комиссаровой, Э.Костиной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lastRenderedPageBreak/>
              <w:t>2) Пение.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а) Усвоение песенных навыков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Закреплять умение петь легким,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подвижным звуком.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- вокально-хоровым навыкам;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- делать в пении акценты;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- начинать и заканчивать пение тише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«Елочка», муз. Е. Тиличеевой, сл. М. Ивенсен; «К нам приходит Но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вый год», муз. В.Герчик, сл. 3.Петровой; «Зимушка», муз. и сл. Г. Вихаревой</w:t>
            </w:r>
          </w:p>
          <w:p w:rsidR="002C4220" w:rsidRPr="009B047B" w:rsidRDefault="002C4220" w:rsidP="00B83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б) Песенное творчество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Учить импровизировать простей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шие мелодии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«Частушки» (импровизация)</w:t>
            </w:r>
          </w:p>
          <w:p w:rsidR="002C4220" w:rsidRPr="009B047B" w:rsidRDefault="002C4220" w:rsidP="00B83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3) Музыкально-ритмические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движения.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а) Упражнения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Передавать в движении особен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ности музыки, двигаться ритмично, соблюдая темп музыки. Отмечать сильную долю, менять движения в соответствии с формой произведения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Чередование ходьбы и бега, муз. Ф. Надененко. Элементы танцев, хо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роводов В. Герчик</w:t>
            </w:r>
          </w:p>
          <w:p w:rsidR="002C4220" w:rsidRPr="009B047B" w:rsidRDefault="002C4220" w:rsidP="00B83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б) Пляски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Работать над выразительностью движений в танцах. Свободно ориен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тироваться в пространстве. Самостоятельно строить круг из пар. Передавать в движениях характер танца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«Сегодня славный праздник» - хоро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вод, «Танец фонариков» И.Саца, «Та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нец снежинок» А.Жилина, «Танец сол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датиков» П.Чайковского, «Танец козы и козлят» А. Рыбникова, «Танец Белоснежки и гномов» Ф. Черчеля, фрагмент из музыки к мультфильму «Белоснежка и семь гномов»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в) Игры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Выделять каждую часть музыки, двигаться в соответствии с ее харак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тером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«Не выпустим» Т. Ломовой; «Лавата», польская народная мелодия; «Апчхи», муз. В.Соловьева-Седого, сл. Е.Гвоздева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г) Музыкально-игровое творче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ство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Побуждать к игровому творчест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ву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«Всадники» В. Витлина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д) Игра на металлофоне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Учить подбирать попевки на одном звуке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«Андрей-воробей», русская народная прибаутка, обр. Е.Тиличеевой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047B">
              <w:rPr>
                <w:rFonts w:ascii="Times New Roman" w:hAnsi="Times New Roman"/>
                <w:b/>
                <w:sz w:val="24"/>
                <w:szCs w:val="24"/>
              </w:rPr>
              <w:t>II. Самостоятельная музыкаль</w:t>
            </w:r>
            <w:r w:rsidRPr="009B047B">
              <w:rPr>
                <w:rFonts w:ascii="Times New Roman" w:hAnsi="Times New Roman"/>
                <w:b/>
                <w:sz w:val="24"/>
                <w:szCs w:val="24"/>
              </w:rPr>
              <w:softHyphen/>
              <w:t>ная деятельность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Использовать знакомые песни вне занятий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«Марш друзей» Н. Александровой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047B">
              <w:rPr>
                <w:rFonts w:ascii="Times New Roman" w:hAnsi="Times New Roman"/>
                <w:b/>
                <w:sz w:val="24"/>
                <w:szCs w:val="24"/>
              </w:rPr>
              <w:t>III. Праздники и развлечения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 xml:space="preserve">Воспитывать умение вести себя на празднике, радоваться самому и доставлять </w:t>
            </w:r>
            <w:r w:rsidRPr="009B047B">
              <w:rPr>
                <w:rFonts w:ascii="Times New Roman" w:hAnsi="Times New Roman"/>
                <w:sz w:val="24"/>
                <w:szCs w:val="24"/>
              </w:rPr>
              <w:lastRenderedPageBreak/>
              <w:t>радость другим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lastRenderedPageBreak/>
              <w:t>Новогодний праздник «Проделки Нехочухи»</w:t>
            </w:r>
          </w:p>
          <w:p w:rsidR="002C4220" w:rsidRPr="009B047B" w:rsidRDefault="002C4220" w:rsidP="00B83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220" w:rsidRPr="00FE417A" w:rsidTr="00B83B59">
        <w:trPr>
          <w:trHeight w:val="145"/>
        </w:trPr>
        <w:tc>
          <w:tcPr>
            <w:tcW w:w="15026" w:type="dxa"/>
            <w:gridSpan w:val="3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7B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047B">
              <w:rPr>
                <w:rFonts w:ascii="Times New Roman" w:hAnsi="Times New Roman"/>
                <w:b/>
                <w:sz w:val="24"/>
                <w:szCs w:val="24"/>
              </w:rPr>
              <w:t>I. Музыкальные занятия.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1) Слушание музыки.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а) Восприятие музыкальных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произведений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- определять и характеризовать му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зыкальные жанры;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- различать в песне черты других жанров;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«Зимнее утро» П.Чайковского, «Фея зимы» С.Прокофьева, «Ме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тель» Г. Свиридова, «Королевский марш льва» К.Сен-Санса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- сравнивать и анализировать музы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кальные произведения. Знакомить с различными вариан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тами бытования народных песен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б) Развитие голоса и слуха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Совершенствовать восприятие основных свойств звуков. Развивать представления о реги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страх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«Определи по ритму» Н.Кононовой, «Кто по лесу идет?» Л.Ко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миссаровой, Э.Костиной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2) Пение.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а) Усвоение песенных навыков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Закреплять: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- умение точно интонировать мело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дию в пределах октавы;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- выделять голосом кульминацию;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- точно воспроизводить ритмический рисунок;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- петь эмоционально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«Если добрый ты», муз. Б.Савельева, сл. М. Пляцковского; «Бравые солда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ты», муз. А.Филиппенко, сл. Т. Вол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гиной; Рождественская песенка, муз. С.Подшибякиной, сл. Е.Матвиенко; «Колядки», русские народные песни, заклички, приговорки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б) Песенное творчество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Учить придумывать собственные мелодии к стихам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«Колядки», русские народные песни, прибаутки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3) Музыкально-ритмические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движения.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а) Упражнения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Учить менять движения со сменой музыкальных предложений. Совершенствовать элементы бальных танцев.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Определять жанр музыки и само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стоятельно подбирать движения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«Приставной шаг» А. Жилинского, «Шаг с высоким подъемом ног» Т.Ломовой, элементы танца «Каза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чок», русская народная мелодия, обр. М. Иорданского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б) Пляски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 xml:space="preserve">Совершенствовать исполнение танцев, хороводов; четко и ритмично выполнять движения танцев, вовремя менять движения, </w:t>
            </w:r>
            <w:r w:rsidRPr="009B047B">
              <w:rPr>
                <w:rFonts w:ascii="Times New Roman" w:hAnsi="Times New Roman"/>
                <w:sz w:val="24"/>
                <w:szCs w:val="24"/>
              </w:rPr>
              <w:lastRenderedPageBreak/>
              <w:t>не ломать рисунок танца; водить хоровод в двух кругах в разные стороны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lastRenderedPageBreak/>
              <w:t>«Заинька», русская народная песня, обр. С. Кондратьева; «Казачок», рус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ская народная мелодия, обр. М. Иор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данского</w:t>
            </w:r>
          </w:p>
          <w:p w:rsidR="002C4220" w:rsidRPr="009B047B" w:rsidRDefault="002C4220" w:rsidP="00B83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в) Игры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Учить выразительному движению в соответствии с музыкальным образом. Формировать устойчивый инте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рес к русской народной игре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«Рождественские игры», «Игра с лож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ками», русские народные мелодии; «Найди свой инструмент», латвий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ская народная мелодия, обр. Г. Фрида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г) Музыкально-игровое творче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ство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Побуждать к импровизации игро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вых и танцевальных движений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«Играем в снежки» Т. Ломовой</w:t>
            </w:r>
          </w:p>
          <w:p w:rsidR="002C4220" w:rsidRPr="009B047B" w:rsidRDefault="002C4220" w:rsidP="00B83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д) Игра на металлофоне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Исполнять знакомые попевки на металлофоне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«Лесенка», муз. Е. Тиличеевой, сл. М. Долинова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047B">
              <w:rPr>
                <w:rFonts w:ascii="Times New Roman" w:hAnsi="Times New Roman"/>
                <w:b/>
                <w:sz w:val="24"/>
                <w:szCs w:val="24"/>
              </w:rPr>
              <w:t>П. Самостоятельная музы</w:t>
            </w:r>
            <w:r w:rsidRPr="009B047B">
              <w:rPr>
                <w:rFonts w:ascii="Times New Roman" w:hAnsi="Times New Roman"/>
                <w:b/>
                <w:sz w:val="24"/>
                <w:szCs w:val="24"/>
              </w:rPr>
              <w:softHyphen/>
              <w:t>кальная деятельность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Использовать русские народные игры вне занятий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«Песня о пограничнике», муз. С.Бо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гуславского, сл. О. Высотской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047B">
              <w:rPr>
                <w:rFonts w:ascii="Times New Roman" w:hAnsi="Times New Roman"/>
                <w:b/>
                <w:sz w:val="24"/>
                <w:szCs w:val="24"/>
              </w:rPr>
              <w:t>III. Праздники и развлечения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Создавать радостную атмосферу. Развивать актерские навыки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«Рождество», «Васильев день»</w:t>
            </w:r>
          </w:p>
          <w:p w:rsidR="002C4220" w:rsidRPr="009B047B" w:rsidRDefault="002C4220" w:rsidP="00B83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220" w:rsidRPr="00FE417A" w:rsidTr="00B83B59">
        <w:trPr>
          <w:trHeight w:val="145"/>
        </w:trPr>
        <w:tc>
          <w:tcPr>
            <w:tcW w:w="15026" w:type="dxa"/>
            <w:gridSpan w:val="3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7B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047B">
              <w:rPr>
                <w:rFonts w:ascii="Times New Roman" w:hAnsi="Times New Roman"/>
                <w:b/>
                <w:sz w:val="24"/>
                <w:szCs w:val="24"/>
              </w:rPr>
              <w:t>I. Музыкальные занятия.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1) Слушание музыки.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а) Восприятие музыкальных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произведений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Учить различать жанры музыкаль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ных произведений. Воспитывать интерес к шедев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рам мировой классической музыки. Побуждать сравнивать произведе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ния, изображающие животных и птиц, находя в музыке характерные черты; различать оттенки настроений, характер. Учить передавать в пантомиме ха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рактерные черты персонажей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«Песнь жаворонка» П. И. Чайковско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го, «Жаворонок» М.Глинки, «Ле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бедь» К. Сен-Санса, «Полет шмеля» Н.Римского-Корсакова, «Бабочки» Ф. Куперена, «Соловей» А.  Алябь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ева, «Ручеек» Э. Грига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б) Развитие голоса и слуха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Развивать: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- музыкально-сенсорный слух, при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меняя приобретенные музыкально-динамические навыки;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- музыкально-слуховые представления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«Сколько слышишь звуков?» Н.Ко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ноновой, «Бубенчики», муз. Е. Тили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чеевой, сл. М. Долинова</w:t>
            </w:r>
          </w:p>
          <w:p w:rsidR="002C4220" w:rsidRPr="009B047B" w:rsidRDefault="002C4220" w:rsidP="00B83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2) Пение.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lastRenderedPageBreak/>
              <w:t>а) Усвоение песенных навыков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Закреплять умение петь легким, подвижным </w:t>
            </w:r>
            <w:r w:rsidRPr="009B047B">
              <w:rPr>
                <w:rFonts w:ascii="Times New Roman" w:hAnsi="Times New Roman"/>
                <w:sz w:val="24"/>
                <w:szCs w:val="24"/>
              </w:rPr>
              <w:lastRenderedPageBreak/>
              <w:t>звуком, без напряжения. Учить: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- вокально-хоровым навыкам;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- петь слаженно, прислушиваться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«8 Марта», муз. и сл. Ю.Михайленко; «Мы </w:t>
            </w:r>
            <w:r w:rsidRPr="009B047B">
              <w:rPr>
                <w:rFonts w:ascii="Times New Roman" w:hAnsi="Times New Roman"/>
                <w:sz w:val="24"/>
                <w:szCs w:val="24"/>
              </w:rPr>
              <w:lastRenderedPageBreak/>
              <w:t>сложили песенку», муз. и сл. Е. Асеевой; «Ну, какие бабушки-старушки?», муз. Е. Птичкина, сл. И.Шаферана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к пению детей и взрослых;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- правильно выделять кульминацию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б) Песенное творчество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Учить импровизации простейших мотивов, придумыванию своих мело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дий к частушкам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«Горошина», муз. В. Карасевой, сл. Н. Френкель; «Частушка» (импро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визация)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3) Музыкально-ритмические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движения.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а) Упражнения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Закреплять навыки различного шага, ходьбы.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Отрабатывать плясовые парные движения.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Реагировать на смену музыки сменой движений. Заканчивать движения с оста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новкой музыки; свободно владеть предметами в движениях (ленты, цве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ты)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«Вертушки», украинская народная мелодия, обр. Я.Степового; «Легкие и тяжелые руки» Л.Бетховена; «Эле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менты вальса» Е. Тиличеевой; «Эле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менты казачка», русская народная мелодия, обр. М.Иорданского; «Эле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менты подгрупповых танцев»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б) Пляски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Работать над выразительностью движений.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Учить свободно ориентироваться в пространстве, распределяться в тан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це по всему залу; эмоционально и непринужденно танцевать, пере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давать в движениях характер му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зыки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«Казачок», русская народная мело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дия, обр. М. Иорданского; «Вальс с цветами» Е.Тиличеевой; «Танец с куклами», латышская народная полька, обр. Е.Сироткина; «Танец с лентами» Д. Шостаковича; «Гусе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ницы и муравьи» Г.Левкодимова; «Танец с кастрюлями», русская на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родная полька, обр. Е. Сироткина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в) Игры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Выделять каждую часть музыки, двигаться в соответствии с ее харак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тером.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Вызвать интерес к военным играм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«Будь ловким» Н. Ладухина; «Обез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вредь мину», «Кот и мыши» Т. Ломо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вой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г) Музыкально-игровое творче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ство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Побуждать к игровому творчест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ву, применяя систему творческих за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даний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«Веселые и грустные гномики» Ф.Буремюллера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047B">
              <w:rPr>
                <w:rFonts w:ascii="Times New Roman" w:hAnsi="Times New Roman"/>
                <w:b/>
                <w:sz w:val="24"/>
                <w:szCs w:val="24"/>
              </w:rPr>
              <w:t>II. Самостоятельная музы</w:t>
            </w:r>
            <w:r w:rsidRPr="009B047B">
              <w:rPr>
                <w:rFonts w:ascii="Times New Roman" w:hAnsi="Times New Roman"/>
                <w:b/>
                <w:sz w:val="24"/>
                <w:szCs w:val="24"/>
              </w:rPr>
              <w:softHyphen/>
              <w:t>кальная деятельность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Самостоятельно подбирать на металлофоне знакомые песни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По выбору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047B">
              <w:rPr>
                <w:rFonts w:ascii="Times New Roman" w:hAnsi="Times New Roman"/>
                <w:b/>
                <w:sz w:val="24"/>
                <w:szCs w:val="24"/>
              </w:rPr>
              <w:t>III. Праздники и развлечения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 xml:space="preserve">Обогащать детские впечатления. </w:t>
            </w:r>
            <w:r w:rsidRPr="009B047B">
              <w:rPr>
                <w:rFonts w:ascii="Times New Roman" w:hAnsi="Times New Roman"/>
                <w:sz w:val="24"/>
                <w:szCs w:val="24"/>
              </w:rPr>
              <w:lastRenderedPageBreak/>
              <w:t>Воспитывать любовь к Родине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lastRenderedPageBreak/>
              <w:t>«Песни военных дорог» - вечер воен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 xml:space="preserve">ной </w:t>
            </w:r>
            <w:r w:rsidRPr="009B047B">
              <w:rPr>
                <w:rFonts w:ascii="Times New Roman" w:hAnsi="Times New Roman"/>
                <w:sz w:val="24"/>
                <w:szCs w:val="24"/>
              </w:rPr>
              <w:lastRenderedPageBreak/>
              <w:t>песни. «День защитника Отечества»</w:t>
            </w:r>
          </w:p>
        </w:tc>
      </w:tr>
      <w:tr w:rsidR="002C4220" w:rsidRPr="00FE417A" w:rsidTr="00B83B59">
        <w:trPr>
          <w:trHeight w:val="145"/>
        </w:trPr>
        <w:tc>
          <w:tcPr>
            <w:tcW w:w="15026" w:type="dxa"/>
            <w:gridSpan w:val="3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7B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b/>
                <w:sz w:val="24"/>
                <w:szCs w:val="24"/>
              </w:rPr>
              <w:t>I. Музыкальные занятия</w:t>
            </w:r>
            <w:r w:rsidRPr="009B04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1) Слушание музыки.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а) Восприятие музыкальных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произведений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Учить различать средства музыкаль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ной выразительности, создающие образ, интонации музыки, близкие речевым. Различать звукоподражание не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которым явлениям природы. Развивать эстетические чувства, чувство прекрасного в жизни и ис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кусстве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«Дождик» Г. Свиридова, «Утро» Э. Грига, «Рассвет на Москва-реке» М.Мусоргского; «Вечер», «Под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снежник» С.Прокофьева, «Под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снежник» П.Чайковского, «Под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снежник» А.Гречанинова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б) Развитие голоса и слуха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Совершенствовать восприятие основных свойств звука. Закреплять представления о ре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гистрах.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Развивать чувство ритма, опреде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лять движение мелодии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«Определи по ритму», «Три медве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дя» Н. Г. Кононовой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2) Пение.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а) Усвоение песенных навыков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Закреплять умение точно интони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ровать мелодию в пределах октавы; выделять голосом кульминацию; точ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но воспроизводить в пении ритмиче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ский рисунок; удерживать тонику, не выкрикивать окончание; петь пиано и меццо, пиано с сопровождением и без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«Если добрый ты», «Настоящий друг», муз. Б. Савельева, сл. М.Пляцковско-го; «Веселые музыканты», муз. Е. Тиличеевой, сл. Ю. Островского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б) Песенное творчество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Импровизировать звукоподра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жание гудку парохода, поезда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«Пароход гудит», муз. Т.Ломовой, сл. А. Гангова; «Поезд», муз. Т. Бырченко, сл. М. Ивенсен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3) Музыкально-ритмические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движения.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а) Упражнения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Самостоятельно менять движения со сменой музыки. Совершенствовать элементы вальса, ритмично выполнять бег, прыжки, разные виды ходьбы. Определять жанр музыки и само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стоятельно подбирать движения. Различать характер мелодии и пе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 xml:space="preserve">редавать </w:t>
            </w:r>
            <w:r w:rsidRPr="009B047B">
              <w:rPr>
                <w:rFonts w:ascii="Times New Roman" w:hAnsi="Times New Roman"/>
                <w:sz w:val="24"/>
                <w:szCs w:val="24"/>
              </w:rPr>
              <w:lastRenderedPageBreak/>
              <w:t>его в движении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lastRenderedPageBreak/>
              <w:t>«Мальчики и девочки идут» В.Золо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тарева; «Мельница» Т.Ломовой; «Ритмический тренаж», «Элементы танца»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б) Пляски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Совершенствовать исполнение танцев, плясок, хороводов; выполнять танцы ритмично, в характере музыки; эмоционально доносить характер танца до зрителя.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Владеть элементами русского на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родного танца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«Кострома», «Казачок», русские на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родные мелодии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в) Игры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Учить выразительно двигаться в соответствии с музыкальным обра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зом; согласовывать свои действия с действиями других детей. Воспитывать интерес к русской народной игре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«Кот и мыши» Т. Ломовой; «Ворон», русская народная прибаутка, обр. Е. Тиличеевой, русские народные игры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г) Музыкально-игровое творче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ство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Развивать творческую фантазию. Учить действовать с воображаемы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ми предметами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«Зонтики», муз., сл. и описание дви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жений М. Ногиновой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д) Игра на металлофоне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Продолжать знакомить с метал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лофоном. Самостоятельно находить высокий и низкий регистры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«Кап-кап-кап», румынская народная песня, обр. Т.Попатенко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047B">
              <w:rPr>
                <w:rFonts w:ascii="Times New Roman" w:hAnsi="Times New Roman"/>
                <w:b/>
                <w:sz w:val="24"/>
                <w:szCs w:val="24"/>
              </w:rPr>
              <w:t>П. Самостоятельная музыкаль</w:t>
            </w:r>
            <w:r w:rsidRPr="009B047B">
              <w:rPr>
                <w:rFonts w:ascii="Times New Roman" w:hAnsi="Times New Roman"/>
                <w:b/>
                <w:sz w:val="24"/>
                <w:szCs w:val="24"/>
              </w:rPr>
              <w:softHyphen/>
              <w:t>ная деятельность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Учить создавать игровые картинки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«Солнышко встает»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047B">
              <w:rPr>
                <w:rFonts w:ascii="Times New Roman" w:hAnsi="Times New Roman"/>
                <w:b/>
                <w:sz w:val="24"/>
                <w:szCs w:val="24"/>
              </w:rPr>
              <w:t>III. Праздники и развлечения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Совершенствовать эмоцио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нальную отзывчивость, создавать ат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мосферу праздника. Воспитывать любовь к мамам, бабушкам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«Праздник мам». «Масленица»</w:t>
            </w:r>
          </w:p>
        </w:tc>
      </w:tr>
      <w:tr w:rsidR="002C4220" w:rsidRPr="00FE417A" w:rsidTr="00B83B59">
        <w:trPr>
          <w:trHeight w:val="347"/>
        </w:trPr>
        <w:tc>
          <w:tcPr>
            <w:tcW w:w="15026" w:type="dxa"/>
            <w:gridSpan w:val="3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7B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047B">
              <w:rPr>
                <w:rFonts w:ascii="Times New Roman" w:hAnsi="Times New Roman"/>
                <w:b/>
                <w:sz w:val="24"/>
                <w:szCs w:val="24"/>
              </w:rPr>
              <w:t>I. Музыкальные занятия.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1) Слушание музыки.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а) Восприятие музыкальных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произведений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Учить различать средства музы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кальной выразительности; определять образное содержание музыкальных произведений; накапливать музы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 xml:space="preserve">кальные впечатления. Различать двух-, трехчастную форму </w:t>
            </w:r>
            <w:r w:rsidRPr="009B047B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произведений. Углублять представления об изо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бразительных возможностях музыки. Развивать представления о связи музыкальных и речевых интонаций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lastRenderedPageBreak/>
              <w:t>«Танец пастушков», «Трепак», «Та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нец Феи Драже», «Арабский танец», «Вальс цветов», «Адажио» П.Чай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ковского; «Танец эльфов», «Шествие гномов», «В пещере горного короля» Э. Грига; «Старый замок» М. Му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B047B">
              <w:rPr>
                <w:rFonts w:ascii="Times New Roman" w:hAnsi="Times New Roman"/>
                <w:sz w:val="24"/>
                <w:szCs w:val="24"/>
              </w:rPr>
              <w:lastRenderedPageBreak/>
              <w:t>соргского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б) Развитие голоса и слуха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Развивать звуковысотный слух, чувство ритма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«Эхо», муз. Е. Тиличеевой, сл. Л.Ды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мовой; «Сколько нас поет?» Н.Ко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ноновой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2) Пение.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а) Усвоение песенных навыков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Продолжать воспитывать интерес к русским народным песням; любовь к Родине.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Развивать дикцию, артикуляцию. Учить петь песни разного характера выразительно и эмоционально; пере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давать голосом кульминацию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«Ах, улица», русская народная песня, обр. Е. Туманян; «Хоровод в лесу», муз. М. Иорданского, сл. Н.Найдено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вой; «Давайте дружить», муз. Р. Габичвадзе, сл. И. Мазнина; «Вечный огонь», муз. А. Филиппенко, сл. Д.Чибисова; «Победа», муз. Р.Габичвадзе, сл. С. Михалкова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б) Песенное творчество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Придумывать собственные ме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лодии к попевкам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«Лиса», русская народная прибаутка, обр. Т. Попатенко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3) Музыкально-ритмические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движения.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а) Упражнения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Различать ритм и самостоятельно находить нужные движения. Выполнять приставной шаг прямо и в бок; легко скакать и бегать в парах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«Улица», русская народная мелодия; «Ритмический тренаж», «Приставной шаг» А.Жилинского; «Движения в па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рах» И. Штрауса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б) Пляски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Легко владеть элементами русских народных танцев. Двигаться в танце ритмично,эмоционально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«Кострома», «Казачок», русские на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родные мелодии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в) Игры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Продолжать прививать интерес к русской народной игре; умение бы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стро реагировать на смену музыки сменой движений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«Тетера», «Бабка Ежка», «Селезень и утка», «Горшки», русские народ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ные мелодии</w:t>
            </w:r>
          </w:p>
          <w:p w:rsidR="002C4220" w:rsidRPr="009B047B" w:rsidRDefault="002C4220" w:rsidP="00B83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г) Музыкально-игровое творче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ство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Учить действовать с воображаемы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ми предметами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«Веселые ленточки» В. Моцарта</w:t>
            </w:r>
          </w:p>
          <w:p w:rsidR="002C4220" w:rsidRPr="009B047B" w:rsidRDefault="002C4220" w:rsidP="00B83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047B">
              <w:rPr>
                <w:rFonts w:ascii="Times New Roman" w:hAnsi="Times New Roman"/>
                <w:b/>
                <w:sz w:val="24"/>
                <w:szCs w:val="24"/>
              </w:rPr>
              <w:t>П. Самостоятельная музыкаль</w:t>
            </w:r>
            <w:r w:rsidRPr="009B047B">
              <w:rPr>
                <w:rFonts w:ascii="Times New Roman" w:hAnsi="Times New Roman"/>
                <w:b/>
                <w:sz w:val="24"/>
                <w:szCs w:val="24"/>
              </w:rPr>
              <w:softHyphen/>
              <w:t>ная деятельность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Создавать игровые образы на зна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комую музыку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«Гномы»</w:t>
            </w:r>
          </w:p>
          <w:p w:rsidR="002C4220" w:rsidRPr="009B047B" w:rsidRDefault="002C4220" w:rsidP="00B83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047B">
              <w:rPr>
                <w:rFonts w:ascii="Times New Roman" w:hAnsi="Times New Roman"/>
                <w:b/>
                <w:sz w:val="24"/>
                <w:szCs w:val="24"/>
              </w:rPr>
              <w:t>III. Праздники и развлечения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Прививать навыки здорового об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раза жизни.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здоровья»</w:t>
            </w:r>
          </w:p>
          <w:p w:rsidR="002C4220" w:rsidRPr="009B047B" w:rsidRDefault="002C4220" w:rsidP="00B83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220" w:rsidRPr="00FE417A" w:rsidTr="00B83B59">
        <w:trPr>
          <w:trHeight w:val="145"/>
        </w:trPr>
        <w:tc>
          <w:tcPr>
            <w:tcW w:w="15026" w:type="dxa"/>
            <w:gridSpan w:val="3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7B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047B">
              <w:rPr>
                <w:rFonts w:ascii="Times New Roman" w:hAnsi="Times New Roman"/>
                <w:b/>
                <w:sz w:val="24"/>
                <w:szCs w:val="24"/>
              </w:rPr>
              <w:t>I. Музыкальные занятия.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1) Слушание музыки.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а) Восприятие музыкальных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произведений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- различать средства музыкальной выразительности;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- определять образное содержание музыкальных произведений;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- накапливать музыкальные впечат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ления.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Побуждать передавать образы природы в рисунках, созвучных му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зыкальному образу. Углублять представления об изо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бразительных возможностях музыки. Развивать представления о связи музыкальных и речевых интонаций.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«Архангельские звоны», «Колоколь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ные звоны» Э.Грига, «Богатырские ворота» М.Мусоргского, «Бой часов» С.Прокофьева, «Кампанел-ла» Ф.Листа, «Концерт» С.Рахма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нинова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Расширять представления о музы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кальных инструментах и их вырази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тельных возможностях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б) Развитие голоса и слуха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Различать высоту звука, тембр. Развивать музыкальную память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«Окрась музыку», «Угадай сказку» Л.Комиссаровой, Э.Костиной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2) Пение.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а) Усвоение песенных навыков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Развивать дикцию, артикуляцию. Учить исполнять песни разного ха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рактера выразительно, эмоционально в диапазоне октавы; передавать голо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сом кульминации; петь по ролям, с сопровождением и без него. Воспитывать интерес к русским народным песням, любовь к Родине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«Песенка о лете» из мультфильма «Дед Мороз и лето», муз. Е.Крылатова, сл. Ю.Энтина; «Неприятность эту мы переживем», муз. Б.Савельева, сл. А. Хаита; «Танк-герой»; «По зе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леной роще», «Катюша», «Солныш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ко, покажись»; русские народные песни</w:t>
            </w:r>
          </w:p>
        </w:tc>
      </w:tr>
      <w:tr w:rsidR="002C4220" w:rsidRPr="00FE417A" w:rsidTr="00B83B59">
        <w:trPr>
          <w:trHeight w:val="541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б) Песенное творчество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Придумывать собственную мело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дию к скороговоркам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«Ехали медведи» (импровизация)</w:t>
            </w:r>
          </w:p>
          <w:p w:rsidR="002C4220" w:rsidRPr="009B047B" w:rsidRDefault="002C4220" w:rsidP="00B83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3) Музыкально-ритмические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движения.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lastRenderedPageBreak/>
              <w:t>а) Упражнения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lastRenderedPageBreak/>
              <w:t>Закреплять навыки бодрого шага, поскоков; отмечать в движениях чере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 xml:space="preserve">дование фраз и </w:t>
            </w:r>
            <w:r w:rsidRPr="009B047B">
              <w:rPr>
                <w:rFonts w:ascii="Times New Roman" w:hAnsi="Times New Roman"/>
                <w:sz w:val="24"/>
                <w:szCs w:val="24"/>
              </w:rPr>
              <w:lastRenderedPageBreak/>
              <w:t>смену сильной и слабой долей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lastRenderedPageBreak/>
              <w:t>«Бодрый и спокойный шаг», муз. М. Робера; «Раз, два, три» (тре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 xml:space="preserve">наж), «Поскоки» </w:t>
            </w:r>
            <w:r w:rsidRPr="009B047B">
              <w:rPr>
                <w:rFonts w:ascii="Times New Roman" w:hAnsi="Times New Roman"/>
                <w:sz w:val="24"/>
                <w:szCs w:val="24"/>
              </w:rPr>
              <w:lastRenderedPageBreak/>
              <w:t>Б.Можжевелова</w:t>
            </w:r>
          </w:p>
          <w:p w:rsidR="002C4220" w:rsidRPr="009B047B" w:rsidRDefault="002C4220" w:rsidP="00B83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б) Пляски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Передавать в танцевальных движе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ниях характер танца; двигаться в танце ритмично, эмоционально; водить быст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рый хоровод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«Кострома», русская народная мело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дия; «Дружат дети всей земли», муз. Д.Львова-Компанейца, сл. Д. Викто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рова (хоровод)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в) Игры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Двигаться выразительно в соответ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ствии с музыкальным образом. Воспитывать коммуникативные качества, развивать художественное воображение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«Горшки», «Военные игры», «Игры с русалками»</w:t>
            </w:r>
          </w:p>
          <w:p w:rsidR="002C4220" w:rsidRPr="009B047B" w:rsidRDefault="002C4220" w:rsidP="00B83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г) Музыкально-игровое твор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чество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Выразительно передавать игровые дей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ствия с воображаемыми предметами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«Скакалки», муз. А. Петрова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д) Игра на металлофоне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Совершенствовать навыки игры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Знакомые попевки</w:t>
            </w:r>
          </w:p>
          <w:p w:rsidR="002C4220" w:rsidRPr="009B047B" w:rsidRDefault="002C4220" w:rsidP="00B83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047B">
              <w:rPr>
                <w:rFonts w:ascii="Times New Roman" w:hAnsi="Times New Roman"/>
                <w:b/>
                <w:sz w:val="24"/>
                <w:szCs w:val="24"/>
              </w:rPr>
              <w:t>II. Самостоятельная музы</w:t>
            </w:r>
            <w:r w:rsidRPr="009B047B">
              <w:rPr>
                <w:rFonts w:ascii="Times New Roman" w:hAnsi="Times New Roman"/>
                <w:b/>
                <w:sz w:val="24"/>
                <w:szCs w:val="24"/>
              </w:rPr>
              <w:softHyphen/>
              <w:t>кальная деятельность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Самостоятельно создавать игро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вые картинки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«Цветок распускается», «Сладкая греза» П.Чайковского</w:t>
            </w:r>
          </w:p>
        </w:tc>
      </w:tr>
      <w:tr w:rsidR="002C4220" w:rsidRPr="00FE417A" w:rsidTr="00B83B59">
        <w:trPr>
          <w:trHeight w:val="145"/>
        </w:trPr>
        <w:tc>
          <w:tcPr>
            <w:tcW w:w="5148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047B">
              <w:rPr>
                <w:rFonts w:ascii="Times New Roman" w:hAnsi="Times New Roman"/>
                <w:b/>
                <w:sz w:val="24"/>
                <w:szCs w:val="24"/>
              </w:rPr>
              <w:t>III. Праздники и развлечения</w:t>
            </w:r>
          </w:p>
        </w:tc>
        <w:tc>
          <w:tcPr>
            <w:tcW w:w="4865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Совершенствовать художествен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ные способности.</w:t>
            </w:r>
          </w:p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чувство патриотизма</w:t>
            </w:r>
          </w:p>
        </w:tc>
        <w:tc>
          <w:tcPr>
            <w:tcW w:w="5013" w:type="dxa"/>
          </w:tcPr>
          <w:p w:rsidR="002C4220" w:rsidRPr="009B047B" w:rsidRDefault="002C4220" w:rsidP="00B8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7B">
              <w:rPr>
                <w:rFonts w:ascii="Times New Roman" w:hAnsi="Times New Roman"/>
                <w:sz w:val="24"/>
                <w:szCs w:val="24"/>
              </w:rPr>
              <w:t>«День Победы», «Разноцветная пла</w:t>
            </w:r>
            <w:r w:rsidRPr="009B047B">
              <w:rPr>
                <w:rFonts w:ascii="Times New Roman" w:hAnsi="Times New Roman"/>
                <w:sz w:val="24"/>
                <w:szCs w:val="24"/>
              </w:rPr>
              <w:softHyphen/>
              <w:t>нета»</w:t>
            </w:r>
          </w:p>
          <w:p w:rsidR="002C4220" w:rsidRPr="009B047B" w:rsidRDefault="002C4220" w:rsidP="00B83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4220" w:rsidRPr="00FE417A" w:rsidRDefault="002C4220" w:rsidP="002C42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220" w:rsidRPr="00FE417A" w:rsidRDefault="002C4220" w:rsidP="002C4220">
      <w:pPr>
        <w:tabs>
          <w:tab w:val="left" w:pos="234"/>
        </w:tabs>
        <w:spacing w:after="0"/>
        <w:ind w:right="-5"/>
        <w:rPr>
          <w:rFonts w:ascii="Times New Roman" w:hAnsi="Times New Roman"/>
          <w:b/>
          <w:sz w:val="24"/>
          <w:szCs w:val="24"/>
        </w:rPr>
      </w:pPr>
    </w:p>
    <w:p w:rsidR="002C4220" w:rsidRDefault="002C4220" w:rsidP="00E708D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0D434F" w:rsidRDefault="000D434F" w:rsidP="00E708D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0D434F" w:rsidRDefault="000D434F" w:rsidP="00E708D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0D434F" w:rsidRDefault="000D434F" w:rsidP="00E708D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0D434F" w:rsidRDefault="000D434F" w:rsidP="00E708D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0D434F" w:rsidRDefault="000D434F" w:rsidP="00E708D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0D434F" w:rsidRDefault="000D434F" w:rsidP="00E708D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0D434F" w:rsidRDefault="000D434F" w:rsidP="000D434F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sectPr w:rsidR="000D434F" w:rsidSect="000D434F">
          <w:headerReference w:type="default" r:id="rId10"/>
          <w:footerReference w:type="default" r:id="rId11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C4220" w:rsidRDefault="002C4220" w:rsidP="000D434F">
      <w:pPr>
        <w:spacing w:after="0" w:line="240" w:lineRule="auto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EE6018" w:rsidRDefault="00EE6018" w:rsidP="00E708D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EE6018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Культурно – досуговая деятельность</w:t>
      </w:r>
    </w:p>
    <w:p w:rsidR="00E708D3" w:rsidRPr="00EE6018" w:rsidRDefault="00E708D3" w:rsidP="00E708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3"/>
        <w:gridCol w:w="7107"/>
      </w:tblGrid>
      <w:tr w:rsidR="00EE6018" w:rsidTr="001052AC">
        <w:tc>
          <w:tcPr>
            <w:tcW w:w="9570" w:type="dxa"/>
            <w:gridSpan w:val="2"/>
          </w:tcPr>
          <w:p w:rsidR="00EE6018" w:rsidRPr="00E708D3" w:rsidRDefault="00EE6018" w:rsidP="00E708D3">
            <w:pPr>
              <w:spacing w:after="0" w:line="24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EE6018">
              <w:rPr>
                <w:b/>
                <w:sz w:val="28"/>
                <w:szCs w:val="28"/>
              </w:rPr>
              <w:t>Младшая группа (от 3 до 4 лет)</w:t>
            </w:r>
          </w:p>
        </w:tc>
      </w:tr>
      <w:tr w:rsidR="00EE6018" w:rsidTr="00EE6018">
        <w:tc>
          <w:tcPr>
            <w:tcW w:w="2463" w:type="dxa"/>
          </w:tcPr>
          <w:p w:rsidR="00EE6018" w:rsidRPr="00EE6018" w:rsidRDefault="00EE6018" w:rsidP="00EE60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E6018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7107" w:type="dxa"/>
          </w:tcPr>
          <w:p w:rsidR="00EE6018" w:rsidRPr="00EE6018" w:rsidRDefault="00EE6018" w:rsidP="00EE60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E6018">
              <w:rPr>
                <w:b/>
                <w:sz w:val="28"/>
                <w:szCs w:val="28"/>
              </w:rPr>
              <w:t>Задачи</w:t>
            </w:r>
          </w:p>
        </w:tc>
      </w:tr>
      <w:tr w:rsidR="00EE6018" w:rsidTr="00EE6018">
        <w:tc>
          <w:tcPr>
            <w:tcW w:w="2463" w:type="dxa"/>
          </w:tcPr>
          <w:p w:rsidR="00EE6018" w:rsidRDefault="00EE6018" w:rsidP="00EE60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6018">
              <w:rPr>
                <w:b/>
                <w:sz w:val="28"/>
                <w:szCs w:val="28"/>
              </w:rPr>
              <w:t>Отдых.</w:t>
            </w:r>
          </w:p>
        </w:tc>
        <w:tc>
          <w:tcPr>
            <w:tcW w:w="7107" w:type="dxa"/>
          </w:tcPr>
          <w:p w:rsidR="00EE6018" w:rsidRDefault="00EE6018" w:rsidP="00E708D3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EE6018">
              <w:rPr>
                <w:sz w:val="28"/>
                <w:szCs w:val="28"/>
              </w:rPr>
              <w:t>Развивать культурно</w:t>
            </w:r>
            <w:r w:rsidR="00E708D3">
              <w:rPr>
                <w:sz w:val="28"/>
                <w:szCs w:val="28"/>
              </w:rPr>
              <w:t xml:space="preserve"> </w:t>
            </w:r>
            <w:r w:rsidRPr="00EE6018">
              <w:rPr>
                <w:sz w:val="28"/>
                <w:szCs w:val="28"/>
              </w:rPr>
              <w:t>-</w:t>
            </w:r>
            <w:r w:rsidR="00E708D3">
              <w:rPr>
                <w:sz w:val="28"/>
                <w:szCs w:val="28"/>
              </w:rPr>
              <w:t xml:space="preserve">  </w:t>
            </w:r>
            <w:r w:rsidRPr="00EE6018">
              <w:rPr>
                <w:sz w:val="28"/>
                <w:szCs w:val="28"/>
              </w:rPr>
              <w:t>досуговую деятельность детей по интересам. Обеспечивать каждому ребенку отдых (пассивный и активный), эмоциональное благополучие. Формировать умение занимать себя игрой.</w:t>
            </w:r>
          </w:p>
        </w:tc>
      </w:tr>
      <w:tr w:rsidR="00EE6018" w:rsidTr="00EE6018">
        <w:tc>
          <w:tcPr>
            <w:tcW w:w="2463" w:type="dxa"/>
          </w:tcPr>
          <w:p w:rsidR="00EE6018" w:rsidRDefault="00EE6018" w:rsidP="00EE60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6018">
              <w:rPr>
                <w:b/>
                <w:sz w:val="28"/>
                <w:szCs w:val="28"/>
              </w:rPr>
              <w:t>Развлечения.</w:t>
            </w:r>
          </w:p>
        </w:tc>
        <w:tc>
          <w:tcPr>
            <w:tcW w:w="7107" w:type="dxa"/>
          </w:tcPr>
          <w:p w:rsidR="00EE6018" w:rsidRDefault="00EE6018" w:rsidP="00EE6018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EE6018">
              <w:rPr>
                <w:sz w:val="28"/>
                <w:szCs w:val="28"/>
              </w:rPr>
              <w:t>Показывать театрализованные представления. Организовывать прослушивание звукозаписей; просмотр мультфильмов. Проводить развлечения различной тематики (для закрепления и обобщения пройденного материала). Вызывать интерес к новым темам, стремиться к тому, чтобы дети получали удовольствие от увиденного и услышанного во время развлечения.</w:t>
            </w:r>
          </w:p>
        </w:tc>
      </w:tr>
      <w:tr w:rsidR="00EE6018" w:rsidTr="00EE6018">
        <w:tc>
          <w:tcPr>
            <w:tcW w:w="2463" w:type="dxa"/>
          </w:tcPr>
          <w:p w:rsidR="00EE6018" w:rsidRDefault="00EE6018" w:rsidP="00EE60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6018">
              <w:rPr>
                <w:b/>
                <w:sz w:val="28"/>
                <w:szCs w:val="28"/>
              </w:rPr>
              <w:t>Праздники.</w:t>
            </w:r>
            <w:r w:rsidRPr="00EE6018">
              <w:rPr>
                <w:sz w:val="28"/>
                <w:szCs w:val="28"/>
              </w:rPr>
              <w:t> </w:t>
            </w:r>
          </w:p>
        </w:tc>
        <w:tc>
          <w:tcPr>
            <w:tcW w:w="7107" w:type="dxa"/>
          </w:tcPr>
          <w:p w:rsidR="00EE6018" w:rsidRDefault="00EE6018" w:rsidP="00E708D3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EE6018">
              <w:rPr>
                <w:sz w:val="28"/>
                <w:szCs w:val="28"/>
              </w:rPr>
              <w:t>Приобщать детей к праздничной культуре. Отмечать государственные праздники (Новый год, «Мамин день»). Содействовать созданию обстановки общей радости, хорошего настроения.</w:t>
            </w:r>
          </w:p>
        </w:tc>
      </w:tr>
      <w:tr w:rsidR="00EE6018" w:rsidTr="00EE6018">
        <w:tc>
          <w:tcPr>
            <w:tcW w:w="2463" w:type="dxa"/>
          </w:tcPr>
          <w:p w:rsidR="00EE6018" w:rsidRDefault="00EE6018" w:rsidP="00EE60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6018">
              <w:rPr>
                <w:b/>
                <w:sz w:val="28"/>
                <w:szCs w:val="28"/>
              </w:rPr>
              <w:t>Самостоятельная деятельность.</w:t>
            </w:r>
            <w:r w:rsidRPr="00EE6018">
              <w:rPr>
                <w:sz w:val="28"/>
                <w:szCs w:val="28"/>
              </w:rPr>
              <w:t> </w:t>
            </w:r>
          </w:p>
        </w:tc>
        <w:tc>
          <w:tcPr>
            <w:tcW w:w="7107" w:type="dxa"/>
          </w:tcPr>
          <w:p w:rsidR="00EE6018" w:rsidRDefault="00EE6018" w:rsidP="00E708D3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EE6018">
              <w:rPr>
                <w:sz w:val="28"/>
                <w:szCs w:val="28"/>
              </w:rPr>
              <w:t xml:space="preserve">Побуждать детей разыгрывать знакомые сказки, обыгрывать народные песенки, потешки. Поддерживать желание детей петь, танцевать, играть с музыкальными игрушками. </w:t>
            </w:r>
          </w:p>
        </w:tc>
      </w:tr>
      <w:tr w:rsidR="00EE6018" w:rsidTr="001052AC">
        <w:tc>
          <w:tcPr>
            <w:tcW w:w="9570" w:type="dxa"/>
            <w:gridSpan w:val="2"/>
          </w:tcPr>
          <w:p w:rsidR="00EE6018" w:rsidRPr="00E708D3" w:rsidRDefault="00EE6018" w:rsidP="00E708D3">
            <w:pPr>
              <w:spacing w:after="0" w:line="24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EE6018">
              <w:rPr>
                <w:b/>
                <w:sz w:val="28"/>
                <w:szCs w:val="28"/>
              </w:rPr>
              <w:t>Средняя группа (от 4 до 5 лет)</w:t>
            </w:r>
          </w:p>
        </w:tc>
      </w:tr>
      <w:tr w:rsidR="00EE6018" w:rsidTr="00EE6018">
        <w:tc>
          <w:tcPr>
            <w:tcW w:w="2463" w:type="dxa"/>
          </w:tcPr>
          <w:p w:rsidR="00EE6018" w:rsidRDefault="00E708D3" w:rsidP="00EE60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6018">
              <w:rPr>
                <w:b/>
                <w:sz w:val="28"/>
                <w:szCs w:val="28"/>
              </w:rPr>
              <w:t>Отдых.</w:t>
            </w:r>
          </w:p>
        </w:tc>
        <w:tc>
          <w:tcPr>
            <w:tcW w:w="7107" w:type="dxa"/>
          </w:tcPr>
          <w:p w:rsidR="00EE6018" w:rsidRDefault="00E708D3" w:rsidP="00E708D3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EE6018">
              <w:rPr>
                <w:sz w:val="28"/>
                <w:szCs w:val="28"/>
              </w:rPr>
              <w:t>Поощрять желание детей в свободное время заниматься интересной самостоятельной деятельностью, любоваться красотой природных явлений: слушать пение птиц, шум дождя, музыку, мастерить, рисовать, музицировать и т. д.</w:t>
            </w:r>
          </w:p>
        </w:tc>
      </w:tr>
      <w:tr w:rsidR="00EE6018" w:rsidTr="00EE6018">
        <w:tc>
          <w:tcPr>
            <w:tcW w:w="2463" w:type="dxa"/>
          </w:tcPr>
          <w:p w:rsidR="00EE6018" w:rsidRDefault="00E708D3" w:rsidP="00EE60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08D3">
              <w:rPr>
                <w:b/>
                <w:sz w:val="28"/>
                <w:szCs w:val="28"/>
              </w:rPr>
              <w:t>Развлечения</w:t>
            </w:r>
            <w:r w:rsidRPr="00E708D3">
              <w:rPr>
                <w:sz w:val="28"/>
                <w:szCs w:val="28"/>
              </w:rPr>
              <w:t>.</w:t>
            </w:r>
          </w:p>
        </w:tc>
        <w:tc>
          <w:tcPr>
            <w:tcW w:w="7107" w:type="dxa"/>
          </w:tcPr>
          <w:p w:rsidR="00E708D3" w:rsidRPr="00E708D3" w:rsidRDefault="00E708D3" w:rsidP="00E708D3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E708D3">
              <w:rPr>
                <w:sz w:val="28"/>
                <w:szCs w:val="28"/>
              </w:rPr>
              <w:t>Создавать условия для самостоятельной деятельности детей, отдыха и получения новых впечатлений. Развивать интерес к познавательным развлечениям, знакомящим с традициями и обычаями народа, истоками культуры.</w:t>
            </w:r>
          </w:p>
          <w:p w:rsidR="00EE6018" w:rsidRDefault="00E708D3" w:rsidP="00E708D3">
            <w:pPr>
              <w:spacing w:after="0" w:line="240" w:lineRule="auto"/>
              <w:rPr>
                <w:sz w:val="28"/>
                <w:szCs w:val="28"/>
              </w:rPr>
            </w:pPr>
            <w:r w:rsidRPr="00E708D3">
              <w:rPr>
                <w:sz w:val="28"/>
                <w:szCs w:val="28"/>
              </w:rPr>
              <w:t>Вовлекать детей в процесс подготовки разных видов развлечений; формировать желание участвовать в кукольном спектакле, музыкальных и литературных концертах; спортивных играх и т. д.</w:t>
            </w:r>
          </w:p>
        </w:tc>
      </w:tr>
      <w:tr w:rsidR="00EE6018" w:rsidTr="00EE6018">
        <w:tc>
          <w:tcPr>
            <w:tcW w:w="2463" w:type="dxa"/>
          </w:tcPr>
          <w:p w:rsidR="00EE6018" w:rsidRDefault="00E708D3" w:rsidP="00EE60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08D3">
              <w:rPr>
                <w:b/>
                <w:sz w:val="28"/>
                <w:szCs w:val="28"/>
              </w:rPr>
              <w:t>Праздники.</w:t>
            </w:r>
          </w:p>
        </w:tc>
        <w:tc>
          <w:tcPr>
            <w:tcW w:w="7107" w:type="dxa"/>
          </w:tcPr>
          <w:p w:rsidR="00E708D3" w:rsidRPr="00E708D3" w:rsidRDefault="00E708D3" w:rsidP="00E708D3">
            <w:pPr>
              <w:spacing w:after="0" w:line="240" w:lineRule="auto"/>
              <w:rPr>
                <w:sz w:val="28"/>
                <w:szCs w:val="28"/>
              </w:rPr>
            </w:pPr>
            <w:r w:rsidRPr="00E708D3">
              <w:rPr>
                <w:sz w:val="28"/>
                <w:szCs w:val="28"/>
              </w:rPr>
              <w:t xml:space="preserve">Приобщать детей к праздничной культуре русского </w:t>
            </w:r>
            <w:r w:rsidRPr="00E708D3">
              <w:rPr>
                <w:sz w:val="28"/>
                <w:szCs w:val="28"/>
              </w:rPr>
              <w:lastRenderedPageBreak/>
              <w:t xml:space="preserve">народа. Развивать желание </w:t>
            </w:r>
            <w:r>
              <w:rPr>
                <w:sz w:val="28"/>
                <w:szCs w:val="28"/>
              </w:rPr>
              <w:t xml:space="preserve">принимать участие в праздниках. </w:t>
            </w:r>
            <w:r w:rsidRPr="00E708D3">
              <w:rPr>
                <w:sz w:val="28"/>
                <w:szCs w:val="28"/>
              </w:rPr>
              <w:t>Формировать чувство сопричастности к событиям, которые происходят в детском саду, стране. Воспитывать любовь к Родине.</w:t>
            </w:r>
          </w:p>
          <w:p w:rsidR="00E708D3" w:rsidRPr="00E708D3" w:rsidRDefault="00E708D3" w:rsidP="00E708D3">
            <w:pPr>
              <w:spacing w:after="0" w:line="240" w:lineRule="auto"/>
              <w:rPr>
                <w:sz w:val="28"/>
                <w:szCs w:val="28"/>
              </w:rPr>
            </w:pPr>
            <w:r w:rsidRPr="00E708D3">
              <w:rPr>
                <w:sz w:val="28"/>
                <w:szCs w:val="28"/>
              </w:rPr>
              <w:t>Организовывать утренники, посвященные Новому году, 8 Марта, Дню защитника Отечества, праздникам народного календаря: масленица, Рождество, Пасха</w:t>
            </w:r>
          </w:p>
          <w:p w:rsidR="00EE6018" w:rsidRDefault="00E708D3" w:rsidP="00B7168D">
            <w:pPr>
              <w:spacing w:after="0" w:line="240" w:lineRule="auto"/>
              <w:rPr>
                <w:sz w:val="28"/>
                <w:szCs w:val="28"/>
              </w:rPr>
            </w:pPr>
            <w:r w:rsidRPr="00E708D3">
              <w:rPr>
                <w:sz w:val="28"/>
                <w:szCs w:val="28"/>
              </w:rPr>
              <w:t>Самостоятельная деятельность. Содействовать развитию индивидуальных предпочтений в выборе разнообразных видов деятельности, занятий различного содержания (познавательного, спортивного, художественного, трудового). Формировать творческие наклонности каждого ребенка.</w:t>
            </w:r>
            <w:r w:rsidR="00B7168D">
              <w:rPr>
                <w:sz w:val="28"/>
                <w:szCs w:val="28"/>
              </w:rPr>
              <w:t xml:space="preserve"> </w:t>
            </w:r>
            <w:r w:rsidRPr="00E708D3">
              <w:rPr>
                <w:sz w:val="28"/>
                <w:szCs w:val="28"/>
              </w:rPr>
              <w:t>Побуждать детей к самостоятельной организации выбранного вида деятельности. Развивать желание посещать студии эстетичес</w:t>
            </w:r>
            <w:r w:rsidR="00B7168D">
              <w:rPr>
                <w:sz w:val="28"/>
                <w:szCs w:val="28"/>
              </w:rPr>
              <w:t>кого воспитания и развития в центрах творчества</w:t>
            </w:r>
            <w:r w:rsidRPr="00E708D3">
              <w:rPr>
                <w:sz w:val="28"/>
                <w:szCs w:val="28"/>
              </w:rPr>
              <w:t>.</w:t>
            </w:r>
          </w:p>
        </w:tc>
      </w:tr>
      <w:tr w:rsidR="00E708D3" w:rsidTr="001052AC">
        <w:tc>
          <w:tcPr>
            <w:tcW w:w="9570" w:type="dxa"/>
            <w:gridSpan w:val="2"/>
          </w:tcPr>
          <w:p w:rsidR="00E708D3" w:rsidRPr="00E708D3" w:rsidRDefault="00E708D3" w:rsidP="00E708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08D3">
              <w:rPr>
                <w:b/>
                <w:sz w:val="28"/>
                <w:szCs w:val="28"/>
              </w:rPr>
              <w:t>Старшая группа (от 5 до 6 лет)</w:t>
            </w:r>
          </w:p>
        </w:tc>
      </w:tr>
      <w:tr w:rsidR="00E708D3" w:rsidTr="00EE6018">
        <w:tc>
          <w:tcPr>
            <w:tcW w:w="2463" w:type="dxa"/>
          </w:tcPr>
          <w:p w:rsidR="00E708D3" w:rsidRDefault="00E708D3" w:rsidP="00EE60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08D3">
              <w:rPr>
                <w:b/>
                <w:sz w:val="28"/>
                <w:szCs w:val="28"/>
              </w:rPr>
              <w:t>Отдых</w:t>
            </w:r>
            <w:r w:rsidRPr="00E708D3">
              <w:rPr>
                <w:sz w:val="28"/>
                <w:szCs w:val="28"/>
              </w:rPr>
              <w:t>. </w:t>
            </w:r>
          </w:p>
        </w:tc>
        <w:tc>
          <w:tcPr>
            <w:tcW w:w="7107" w:type="dxa"/>
          </w:tcPr>
          <w:p w:rsidR="00E708D3" w:rsidRPr="00E708D3" w:rsidRDefault="00E708D3" w:rsidP="00E708D3">
            <w:pPr>
              <w:spacing w:after="0" w:line="240" w:lineRule="auto"/>
              <w:rPr>
                <w:sz w:val="28"/>
                <w:szCs w:val="28"/>
              </w:rPr>
            </w:pPr>
            <w:r w:rsidRPr="00E708D3">
              <w:rPr>
                <w:sz w:val="28"/>
                <w:szCs w:val="28"/>
              </w:rPr>
              <w:t>Развивать желание в свободное время заниматься интересной и содержательной деятельностью. Формировать основы досуговой культуры (игры, чтение книг, рисование, лепка, конструирование, прогулки, походы и т.  д.).</w:t>
            </w:r>
          </w:p>
          <w:p w:rsidR="00E708D3" w:rsidRDefault="00E708D3" w:rsidP="00E708D3">
            <w:pPr>
              <w:spacing w:after="0" w:line="240" w:lineRule="auto"/>
              <w:rPr>
                <w:sz w:val="28"/>
                <w:szCs w:val="28"/>
              </w:rPr>
            </w:pPr>
            <w:r w:rsidRPr="00E708D3">
              <w:rPr>
                <w:sz w:val="28"/>
                <w:szCs w:val="28"/>
              </w:rPr>
              <w:t xml:space="preserve">Развлечения. Создавать условия для проявления культурно-познавательных потребностей, интересов, запросов и предпочтений, а также использования полученных знаний и умений для проведения досуга. </w:t>
            </w:r>
          </w:p>
        </w:tc>
      </w:tr>
      <w:tr w:rsidR="00E708D3" w:rsidTr="00EE6018">
        <w:tc>
          <w:tcPr>
            <w:tcW w:w="2463" w:type="dxa"/>
          </w:tcPr>
          <w:p w:rsidR="00E708D3" w:rsidRDefault="00E708D3" w:rsidP="00EE60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08D3">
              <w:rPr>
                <w:b/>
                <w:sz w:val="28"/>
                <w:szCs w:val="28"/>
              </w:rPr>
              <w:t>Праздники.</w:t>
            </w:r>
            <w:r w:rsidRPr="00E708D3">
              <w:rPr>
                <w:sz w:val="28"/>
                <w:szCs w:val="28"/>
              </w:rPr>
              <w:t> </w:t>
            </w:r>
          </w:p>
        </w:tc>
        <w:tc>
          <w:tcPr>
            <w:tcW w:w="7107" w:type="dxa"/>
          </w:tcPr>
          <w:p w:rsidR="00E708D3" w:rsidRPr="00E708D3" w:rsidRDefault="00E708D3" w:rsidP="00E708D3">
            <w:pPr>
              <w:spacing w:after="0" w:line="240" w:lineRule="auto"/>
              <w:rPr>
                <w:sz w:val="28"/>
                <w:szCs w:val="28"/>
              </w:rPr>
            </w:pPr>
            <w:r w:rsidRPr="00E708D3">
              <w:rPr>
                <w:sz w:val="28"/>
                <w:szCs w:val="28"/>
              </w:rPr>
              <w:t>Формировать у детей представления о будничных и праздничных днях. Вызывать эмоционально положительное отношение к праздникам, желание активно участвовать в их подготовке (украшение групповой комнаты, музыкального зала, участка детского сада и т. д.).</w:t>
            </w:r>
          </w:p>
          <w:p w:rsidR="00E708D3" w:rsidRDefault="00E708D3" w:rsidP="00EE6018">
            <w:pPr>
              <w:spacing w:after="0" w:line="240" w:lineRule="auto"/>
              <w:rPr>
                <w:sz w:val="28"/>
                <w:szCs w:val="28"/>
              </w:rPr>
            </w:pPr>
            <w:r w:rsidRPr="00E708D3">
              <w:rPr>
                <w:sz w:val="28"/>
                <w:szCs w:val="28"/>
              </w:rPr>
              <w:t>Воспитывать внимание к окружающим людям, стремление поздравить их с памятными событиями, преподнести подарки, сделанные своими руками.</w:t>
            </w:r>
          </w:p>
        </w:tc>
      </w:tr>
      <w:tr w:rsidR="00E708D3" w:rsidTr="00EE6018">
        <w:tc>
          <w:tcPr>
            <w:tcW w:w="2463" w:type="dxa"/>
          </w:tcPr>
          <w:p w:rsidR="00E708D3" w:rsidRDefault="00E708D3" w:rsidP="00EE60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08D3">
              <w:rPr>
                <w:b/>
                <w:sz w:val="28"/>
                <w:szCs w:val="28"/>
              </w:rPr>
              <w:t>Самостоятельная деятельность</w:t>
            </w:r>
            <w:r w:rsidRPr="00E708D3">
              <w:rPr>
                <w:sz w:val="28"/>
                <w:szCs w:val="28"/>
              </w:rPr>
              <w:t>. </w:t>
            </w:r>
          </w:p>
        </w:tc>
        <w:tc>
          <w:tcPr>
            <w:tcW w:w="7107" w:type="dxa"/>
          </w:tcPr>
          <w:p w:rsidR="00E708D3" w:rsidRDefault="00E708D3" w:rsidP="00E708D3">
            <w:pPr>
              <w:spacing w:after="0" w:line="240" w:lineRule="auto"/>
              <w:rPr>
                <w:sz w:val="28"/>
                <w:szCs w:val="28"/>
              </w:rPr>
            </w:pPr>
            <w:r w:rsidRPr="00E708D3">
              <w:rPr>
                <w:sz w:val="28"/>
                <w:szCs w:val="28"/>
              </w:rPr>
              <w:t>Создавать условия для развития индивидуальных</w:t>
            </w:r>
            <w:r>
              <w:rPr>
                <w:sz w:val="28"/>
                <w:szCs w:val="28"/>
              </w:rPr>
              <w:t xml:space="preserve"> способностей и интересов детей. </w:t>
            </w:r>
            <w:r w:rsidRPr="00E708D3">
              <w:rPr>
                <w:sz w:val="28"/>
                <w:szCs w:val="28"/>
              </w:rPr>
              <w:t>Развивать умение взаимодействовать со сверстниками, воспитателями и родителями.</w:t>
            </w:r>
            <w:r w:rsidRPr="00EE6018">
              <w:rPr>
                <w:sz w:val="28"/>
                <w:szCs w:val="28"/>
              </w:rPr>
              <w:t xml:space="preserve"> Поддерживать желание детей петь, танцевать, играть с музыкальными игрушками.</w:t>
            </w:r>
          </w:p>
        </w:tc>
      </w:tr>
      <w:tr w:rsidR="00E708D3" w:rsidTr="00EE6018">
        <w:tc>
          <w:tcPr>
            <w:tcW w:w="2463" w:type="dxa"/>
          </w:tcPr>
          <w:p w:rsidR="00E708D3" w:rsidRDefault="00E708D3" w:rsidP="00EE60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08D3">
              <w:rPr>
                <w:b/>
                <w:sz w:val="28"/>
                <w:szCs w:val="28"/>
              </w:rPr>
              <w:t>Творчество.</w:t>
            </w:r>
            <w:r w:rsidRPr="00E708D3">
              <w:rPr>
                <w:sz w:val="28"/>
                <w:szCs w:val="28"/>
              </w:rPr>
              <w:t> </w:t>
            </w:r>
          </w:p>
        </w:tc>
        <w:tc>
          <w:tcPr>
            <w:tcW w:w="7107" w:type="dxa"/>
          </w:tcPr>
          <w:p w:rsidR="00E708D3" w:rsidRDefault="00E708D3" w:rsidP="00EE6018">
            <w:pPr>
              <w:spacing w:after="0" w:line="240" w:lineRule="auto"/>
              <w:rPr>
                <w:sz w:val="28"/>
                <w:szCs w:val="28"/>
              </w:rPr>
            </w:pPr>
            <w:r w:rsidRPr="00E708D3">
              <w:rPr>
                <w:sz w:val="28"/>
                <w:szCs w:val="28"/>
              </w:rPr>
              <w:t xml:space="preserve">Развивать художественные наклонности в пении, </w:t>
            </w:r>
            <w:r w:rsidRPr="00E708D3">
              <w:rPr>
                <w:sz w:val="28"/>
                <w:szCs w:val="28"/>
              </w:rPr>
              <w:lastRenderedPageBreak/>
              <w:t>рисовании, музицировании. Поддерживать увлечения детей разнообразной </w:t>
            </w:r>
            <w:r>
              <w:rPr>
                <w:sz w:val="28"/>
                <w:szCs w:val="28"/>
              </w:rPr>
              <w:t>творческой</w:t>
            </w:r>
            <w:r w:rsidRPr="00E708D3">
              <w:rPr>
                <w:sz w:val="28"/>
                <w:szCs w:val="28"/>
              </w:rPr>
              <w:t xml:space="preserve"> деятельностью, создавать условия для посещения кружков и студий.</w:t>
            </w:r>
          </w:p>
        </w:tc>
      </w:tr>
      <w:tr w:rsidR="00E708D3" w:rsidTr="001052AC">
        <w:tc>
          <w:tcPr>
            <w:tcW w:w="9570" w:type="dxa"/>
            <w:gridSpan w:val="2"/>
          </w:tcPr>
          <w:p w:rsidR="00E708D3" w:rsidRPr="00E708D3" w:rsidRDefault="00E708D3" w:rsidP="00E708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08D3">
              <w:rPr>
                <w:b/>
                <w:sz w:val="28"/>
                <w:szCs w:val="28"/>
              </w:rPr>
              <w:t>Подготовительная к школе группа (от 6 до 7 лет)</w:t>
            </w:r>
          </w:p>
        </w:tc>
      </w:tr>
      <w:tr w:rsidR="00E708D3" w:rsidTr="00EE6018">
        <w:tc>
          <w:tcPr>
            <w:tcW w:w="2463" w:type="dxa"/>
          </w:tcPr>
          <w:p w:rsidR="00E708D3" w:rsidRPr="00E708D3" w:rsidRDefault="00E708D3" w:rsidP="00EE60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08D3">
              <w:rPr>
                <w:b/>
                <w:sz w:val="28"/>
                <w:szCs w:val="28"/>
              </w:rPr>
              <w:t>Отдых.</w:t>
            </w:r>
            <w:r w:rsidRPr="00E708D3">
              <w:rPr>
                <w:sz w:val="28"/>
                <w:szCs w:val="28"/>
              </w:rPr>
              <w:t> </w:t>
            </w:r>
          </w:p>
        </w:tc>
        <w:tc>
          <w:tcPr>
            <w:tcW w:w="7107" w:type="dxa"/>
          </w:tcPr>
          <w:p w:rsidR="00E708D3" w:rsidRPr="00E708D3" w:rsidRDefault="00E708D3" w:rsidP="00EE6018">
            <w:pPr>
              <w:spacing w:after="0" w:line="240" w:lineRule="auto"/>
              <w:rPr>
                <w:sz w:val="28"/>
                <w:szCs w:val="28"/>
              </w:rPr>
            </w:pPr>
            <w:r w:rsidRPr="00E708D3">
              <w:rPr>
                <w:sz w:val="28"/>
                <w:szCs w:val="28"/>
              </w:rPr>
              <w:t>Приобщать детей к интересной и полезной деятельности</w:t>
            </w:r>
            <w:r>
              <w:rPr>
                <w:sz w:val="28"/>
                <w:szCs w:val="28"/>
              </w:rPr>
              <w:t xml:space="preserve"> </w:t>
            </w:r>
            <w:r w:rsidRPr="00E708D3">
              <w:rPr>
                <w:sz w:val="28"/>
                <w:szCs w:val="28"/>
              </w:rPr>
              <w:t xml:space="preserve">(слушание музыки, </w:t>
            </w:r>
            <w:r>
              <w:rPr>
                <w:sz w:val="28"/>
                <w:szCs w:val="28"/>
              </w:rPr>
              <w:t xml:space="preserve">разыгрывание сказок </w:t>
            </w:r>
            <w:r w:rsidRPr="00E708D3">
              <w:rPr>
                <w:sz w:val="28"/>
                <w:szCs w:val="28"/>
              </w:rPr>
              <w:t>т. д.).</w:t>
            </w:r>
          </w:p>
        </w:tc>
      </w:tr>
      <w:tr w:rsidR="00E708D3" w:rsidTr="00EE6018">
        <w:tc>
          <w:tcPr>
            <w:tcW w:w="2463" w:type="dxa"/>
          </w:tcPr>
          <w:p w:rsidR="00E708D3" w:rsidRPr="00E708D3" w:rsidRDefault="00E708D3" w:rsidP="00EE60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08D3">
              <w:rPr>
                <w:b/>
                <w:sz w:val="28"/>
                <w:szCs w:val="28"/>
              </w:rPr>
              <w:t>Развлечения.</w:t>
            </w:r>
            <w:r w:rsidRPr="00E708D3">
              <w:rPr>
                <w:sz w:val="28"/>
                <w:szCs w:val="28"/>
              </w:rPr>
              <w:t> </w:t>
            </w:r>
          </w:p>
        </w:tc>
        <w:tc>
          <w:tcPr>
            <w:tcW w:w="7107" w:type="dxa"/>
          </w:tcPr>
          <w:p w:rsidR="00E708D3" w:rsidRPr="00E708D3" w:rsidRDefault="00E708D3" w:rsidP="00EE6018">
            <w:pPr>
              <w:spacing w:after="0" w:line="240" w:lineRule="auto"/>
              <w:rPr>
                <w:sz w:val="28"/>
                <w:szCs w:val="28"/>
              </w:rPr>
            </w:pPr>
            <w:r w:rsidRPr="00E708D3">
              <w:rPr>
                <w:sz w:val="28"/>
                <w:szCs w:val="28"/>
              </w:rPr>
              <w:t>Формировать стремление активно участвовать в развлечениях, общаться, быть доброжелательными и отзывчивыми. Развивать творческие способности, любознательность, память, воображение, умение правильно вести себя в различных ситуациях. Расширять представления об искусстве, традициях и обычаях народов России, закреплять умение использовать полученные навыки и знания в жизни.</w:t>
            </w:r>
          </w:p>
        </w:tc>
      </w:tr>
      <w:tr w:rsidR="00E708D3" w:rsidTr="00EE6018">
        <w:tc>
          <w:tcPr>
            <w:tcW w:w="2463" w:type="dxa"/>
          </w:tcPr>
          <w:p w:rsidR="00E708D3" w:rsidRPr="00E708D3" w:rsidRDefault="00E708D3" w:rsidP="00EE60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08D3">
              <w:rPr>
                <w:b/>
                <w:sz w:val="28"/>
                <w:szCs w:val="28"/>
              </w:rPr>
              <w:t>Праздники.</w:t>
            </w:r>
            <w:r w:rsidRPr="00E708D3">
              <w:rPr>
                <w:sz w:val="28"/>
                <w:szCs w:val="28"/>
              </w:rPr>
              <w:t> </w:t>
            </w:r>
          </w:p>
        </w:tc>
        <w:tc>
          <w:tcPr>
            <w:tcW w:w="7107" w:type="dxa"/>
          </w:tcPr>
          <w:p w:rsidR="00E708D3" w:rsidRPr="00E708D3" w:rsidRDefault="00E708D3" w:rsidP="00EE6018">
            <w:pPr>
              <w:spacing w:after="0" w:line="240" w:lineRule="auto"/>
              <w:rPr>
                <w:sz w:val="28"/>
                <w:szCs w:val="28"/>
              </w:rPr>
            </w:pPr>
            <w:r w:rsidRPr="00E708D3">
              <w:rPr>
                <w:sz w:val="28"/>
                <w:szCs w:val="28"/>
              </w:rPr>
              <w:t>Расширять представления детей о международных и государственных праздниках.</w:t>
            </w:r>
            <w:r>
              <w:rPr>
                <w:sz w:val="28"/>
                <w:szCs w:val="28"/>
              </w:rPr>
              <w:t xml:space="preserve"> </w:t>
            </w:r>
            <w:r w:rsidRPr="00E708D3">
              <w:rPr>
                <w:sz w:val="28"/>
                <w:szCs w:val="28"/>
              </w:rPr>
              <w:t>Развивать чувство сопричастности к народным торжествам.</w:t>
            </w:r>
            <w:r>
              <w:rPr>
                <w:sz w:val="28"/>
                <w:szCs w:val="28"/>
              </w:rPr>
              <w:t xml:space="preserve"> </w:t>
            </w:r>
            <w:r w:rsidRPr="00E708D3">
              <w:rPr>
                <w:sz w:val="28"/>
                <w:szCs w:val="28"/>
              </w:rPr>
              <w:t>Привлекать детей к активному, разнообразному участию в подготовке к празднику и его проведении. Формировать основы праздничной культуры.</w:t>
            </w:r>
          </w:p>
        </w:tc>
      </w:tr>
      <w:tr w:rsidR="00E708D3" w:rsidTr="00EE6018">
        <w:tc>
          <w:tcPr>
            <w:tcW w:w="2463" w:type="dxa"/>
          </w:tcPr>
          <w:p w:rsidR="00E708D3" w:rsidRPr="00E708D3" w:rsidRDefault="00E708D3" w:rsidP="00EE60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08D3">
              <w:rPr>
                <w:b/>
                <w:sz w:val="28"/>
                <w:szCs w:val="28"/>
              </w:rPr>
              <w:t>Самостоятельная деятельность.</w:t>
            </w:r>
          </w:p>
        </w:tc>
        <w:tc>
          <w:tcPr>
            <w:tcW w:w="7107" w:type="dxa"/>
          </w:tcPr>
          <w:p w:rsidR="00E708D3" w:rsidRPr="00E708D3" w:rsidRDefault="00E708D3" w:rsidP="00EE6018">
            <w:pPr>
              <w:spacing w:after="0" w:line="240" w:lineRule="auto"/>
              <w:rPr>
                <w:sz w:val="28"/>
                <w:szCs w:val="28"/>
              </w:rPr>
            </w:pPr>
            <w:r w:rsidRPr="00E708D3">
              <w:rPr>
                <w:sz w:val="28"/>
                <w:szCs w:val="28"/>
              </w:rPr>
              <w:t>Создавать условия для развития индивидуальных</w:t>
            </w:r>
            <w:r>
              <w:rPr>
                <w:sz w:val="28"/>
                <w:szCs w:val="28"/>
              </w:rPr>
              <w:t xml:space="preserve"> способностей и интересов детей. </w:t>
            </w:r>
            <w:r w:rsidRPr="00E708D3">
              <w:rPr>
                <w:sz w:val="28"/>
                <w:szCs w:val="28"/>
              </w:rPr>
              <w:t>Развивать умение взаимодействовать со сверстниками, воспитателями и родителями.</w:t>
            </w:r>
            <w:r w:rsidRPr="00EE6018">
              <w:rPr>
                <w:sz w:val="28"/>
                <w:szCs w:val="28"/>
              </w:rPr>
              <w:t xml:space="preserve"> Поддерживать желание детей петь, танцевать, играть с музыкальными игрушками.</w:t>
            </w:r>
          </w:p>
        </w:tc>
      </w:tr>
      <w:tr w:rsidR="00E708D3" w:rsidTr="00EE6018">
        <w:tc>
          <w:tcPr>
            <w:tcW w:w="2463" w:type="dxa"/>
          </w:tcPr>
          <w:p w:rsidR="00E708D3" w:rsidRPr="00E708D3" w:rsidRDefault="00E708D3" w:rsidP="00EE60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08D3">
              <w:rPr>
                <w:b/>
                <w:sz w:val="28"/>
                <w:szCs w:val="28"/>
              </w:rPr>
              <w:t>Творчество.</w:t>
            </w:r>
            <w:r w:rsidRPr="00E708D3">
              <w:rPr>
                <w:sz w:val="28"/>
                <w:szCs w:val="28"/>
              </w:rPr>
              <w:t> </w:t>
            </w:r>
          </w:p>
        </w:tc>
        <w:tc>
          <w:tcPr>
            <w:tcW w:w="7107" w:type="dxa"/>
          </w:tcPr>
          <w:p w:rsidR="00E708D3" w:rsidRPr="00E708D3" w:rsidRDefault="00E708D3" w:rsidP="00EE6018">
            <w:pPr>
              <w:spacing w:after="0" w:line="240" w:lineRule="auto"/>
              <w:rPr>
                <w:sz w:val="28"/>
                <w:szCs w:val="28"/>
              </w:rPr>
            </w:pPr>
            <w:r w:rsidRPr="00E708D3">
              <w:rPr>
                <w:sz w:val="28"/>
                <w:szCs w:val="28"/>
              </w:rPr>
              <w:t>Совершенствовать самостоятельную музыкально-художественную и познавательную деятельность.</w:t>
            </w:r>
            <w:r>
              <w:rPr>
                <w:sz w:val="28"/>
                <w:szCs w:val="28"/>
              </w:rPr>
              <w:t xml:space="preserve"> </w:t>
            </w:r>
            <w:r w:rsidRPr="00E708D3">
              <w:rPr>
                <w:sz w:val="28"/>
                <w:szCs w:val="28"/>
              </w:rPr>
              <w:t>Формировать потребность творчески проводить свободное время в социально значимых целях, зани</w:t>
            </w:r>
            <w:r>
              <w:rPr>
                <w:sz w:val="28"/>
                <w:szCs w:val="28"/>
              </w:rPr>
              <w:t>маясь различной деятельностью: м</w:t>
            </w:r>
            <w:r w:rsidRPr="00E708D3">
              <w:rPr>
                <w:sz w:val="28"/>
                <w:szCs w:val="28"/>
              </w:rPr>
              <w:t>узыкальной,</w:t>
            </w:r>
            <w:r>
              <w:rPr>
                <w:sz w:val="28"/>
                <w:szCs w:val="28"/>
              </w:rPr>
              <w:t xml:space="preserve"> </w:t>
            </w:r>
            <w:r w:rsidRPr="00E708D3">
              <w:rPr>
                <w:sz w:val="28"/>
                <w:szCs w:val="28"/>
              </w:rPr>
              <w:t>театральной и др. Содействовать посещению художественно-эстетических студий по интересам ребенка.</w:t>
            </w:r>
          </w:p>
        </w:tc>
      </w:tr>
    </w:tbl>
    <w:p w:rsidR="00EE6018" w:rsidRDefault="00EE6018" w:rsidP="00EE6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873F0" w:rsidRDefault="008873F0" w:rsidP="00E708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873F0" w:rsidRDefault="008873F0" w:rsidP="00E708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873F0" w:rsidRDefault="008873F0" w:rsidP="00E708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873F0" w:rsidRDefault="008873F0" w:rsidP="00E708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873F0" w:rsidRDefault="008873F0" w:rsidP="00E708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D434F" w:rsidRDefault="000D434F" w:rsidP="00E708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D434F" w:rsidRDefault="000D434F" w:rsidP="00E708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873F0" w:rsidRDefault="008873F0" w:rsidP="001A76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2386A" w:rsidRPr="006246AF" w:rsidRDefault="0082386A" w:rsidP="0082386A">
      <w:pPr>
        <w:jc w:val="center"/>
        <w:rPr>
          <w:rFonts w:ascii="Times New Roman" w:hAnsi="Times New Roman"/>
          <w:b/>
          <w:sz w:val="28"/>
          <w:szCs w:val="28"/>
        </w:rPr>
      </w:pPr>
      <w:r w:rsidRPr="006246AF">
        <w:rPr>
          <w:rFonts w:ascii="Times New Roman" w:hAnsi="Times New Roman"/>
          <w:b/>
          <w:sz w:val="28"/>
          <w:szCs w:val="28"/>
        </w:rPr>
        <w:lastRenderedPageBreak/>
        <w:t>Тематический  план  праздников  и  развлечений                                                                  на  2016-2017 учебный  год.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1339"/>
        <w:gridCol w:w="5040"/>
        <w:gridCol w:w="3650"/>
      </w:tblGrid>
      <w:tr w:rsidR="0082386A" w:rsidRPr="0082386A" w:rsidTr="0082386A">
        <w:tc>
          <w:tcPr>
            <w:tcW w:w="1339" w:type="dxa"/>
          </w:tcPr>
          <w:p w:rsidR="0082386A" w:rsidRPr="0082386A" w:rsidRDefault="0082386A" w:rsidP="0082386A">
            <w:pPr>
              <w:jc w:val="center"/>
              <w:rPr>
                <w:b/>
                <w:sz w:val="28"/>
                <w:szCs w:val="28"/>
              </w:rPr>
            </w:pPr>
            <w:r w:rsidRPr="0082386A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5040" w:type="dxa"/>
          </w:tcPr>
          <w:p w:rsidR="0082386A" w:rsidRPr="0082386A" w:rsidRDefault="0082386A" w:rsidP="0082386A">
            <w:pPr>
              <w:jc w:val="center"/>
              <w:rPr>
                <w:b/>
                <w:sz w:val="28"/>
                <w:szCs w:val="28"/>
              </w:rPr>
            </w:pPr>
            <w:r w:rsidRPr="0082386A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3650" w:type="dxa"/>
          </w:tcPr>
          <w:p w:rsidR="0082386A" w:rsidRPr="0082386A" w:rsidRDefault="0082386A" w:rsidP="0082386A">
            <w:pPr>
              <w:jc w:val="center"/>
              <w:rPr>
                <w:b/>
                <w:sz w:val="28"/>
                <w:szCs w:val="28"/>
              </w:rPr>
            </w:pPr>
            <w:r w:rsidRPr="0082386A">
              <w:rPr>
                <w:b/>
                <w:sz w:val="28"/>
                <w:szCs w:val="28"/>
              </w:rPr>
              <w:t>Участники</w:t>
            </w:r>
          </w:p>
        </w:tc>
      </w:tr>
      <w:tr w:rsidR="0082386A" w:rsidRPr="0082386A" w:rsidTr="0082386A">
        <w:tc>
          <w:tcPr>
            <w:tcW w:w="1339" w:type="dxa"/>
          </w:tcPr>
          <w:p w:rsidR="0082386A" w:rsidRPr="0082386A" w:rsidRDefault="0082386A" w:rsidP="0082386A">
            <w:pPr>
              <w:spacing w:after="0" w:line="240" w:lineRule="auto"/>
              <w:rPr>
                <w:sz w:val="28"/>
                <w:szCs w:val="28"/>
              </w:rPr>
            </w:pPr>
            <w:r w:rsidRPr="0082386A">
              <w:rPr>
                <w:sz w:val="28"/>
                <w:szCs w:val="28"/>
              </w:rPr>
              <w:t>Сентябрь</w:t>
            </w:r>
          </w:p>
          <w:p w:rsidR="0082386A" w:rsidRDefault="0082386A" w:rsidP="0082386A">
            <w:pPr>
              <w:spacing w:after="0" w:line="240" w:lineRule="auto"/>
              <w:rPr>
                <w:sz w:val="28"/>
                <w:szCs w:val="28"/>
              </w:rPr>
            </w:pPr>
          </w:p>
          <w:p w:rsidR="0082386A" w:rsidRPr="0082386A" w:rsidRDefault="0082386A" w:rsidP="0082386A">
            <w:pPr>
              <w:spacing w:after="0" w:line="240" w:lineRule="auto"/>
              <w:rPr>
                <w:sz w:val="28"/>
                <w:szCs w:val="28"/>
              </w:rPr>
            </w:pPr>
            <w:r w:rsidRPr="0082386A">
              <w:rPr>
                <w:sz w:val="28"/>
                <w:szCs w:val="28"/>
              </w:rPr>
              <w:t>Октябрь</w:t>
            </w:r>
          </w:p>
          <w:p w:rsidR="0082386A" w:rsidRDefault="0082386A" w:rsidP="0082386A">
            <w:pPr>
              <w:spacing w:after="0" w:line="240" w:lineRule="auto"/>
              <w:rPr>
                <w:sz w:val="28"/>
                <w:szCs w:val="28"/>
              </w:rPr>
            </w:pPr>
          </w:p>
          <w:p w:rsidR="0082386A" w:rsidRPr="0082386A" w:rsidRDefault="0082386A" w:rsidP="0082386A">
            <w:pPr>
              <w:spacing w:after="0" w:line="240" w:lineRule="auto"/>
              <w:rPr>
                <w:sz w:val="28"/>
                <w:szCs w:val="28"/>
              </w:rPr>
            </w:pPr>
            <w:r w:rsidRPr="0082386A">
              <w:rPr>
                <w:sz w:val="28"/>
                <w:szCs w:val="28"/>
              </w:rPr>
              <w:t>Ноябрь</w:t>
            </w:r>
          </w:p>
          <w:p w:rsidR="0082386A" w:rsidRDefault="0082386A" w:rsidP="0082386A">
            <w:pPr>
              <w:spacing w:after="0" w:line="240" w:lineRule="auto"/>
              <w:rPr>
                <w:sz w:val="28"/>
                <w:szCs w:val="28"/>
              </w:rPr>
            </w:pPr>
          </w:p>
          <w:p w:rsidR="0082386A" w:rsidRDefault="0082386A" w:rsidP="0082386A">
            <w:pPr>
              <w:spacing w:after="0" w:line="240" w:lineRule="auto"/>
              <w:rPr>
                <w:sz w:val="28"/>
                <w:szCs w:val="28"/>
              </w:rPr>
            </w:pPr>
          </w:p>
          <w:p w:rsidR="0082386A" w:rsidRPr="0082386A" w:rsidRDefault="0082386A" w:rsidP="0082386A">
            <w:pPr>
              <w:spacing w:after="0" w:line="240" w:lineRule="auto"/>
              <w:rPr>
                <w:sz w:val="28"/>
                <w:szCs w:val="28"/>
              </w:rPr>
            </w:pPr>
            <w:r w:rsidRPr="0082386A">
              <w:rPr>
                <w:sz w:val="28"/>
                <w:szCs w:val="28"/>
              </w:rPr>
              <w:t>Декабрь</w:t>
            </w:r>
          </w:p>
          <w:p w:rsidR="0082386A" w:rsidRPr="0082386A" w:rsidRDefault="0082386A" w:rsidP="0082386A">
            <w:pPr>
              <w:spacing w:after="0" w:line="240" w:lineRule="auto"/>
              <w:rPr>
                <w:sz w:val="28"/>
                <w:szCs w:val="28"/>
              </w:rPr>
            </w:pPr>
          </w:p>
          <w:p w:rsidR="0082386A" w:rsidRPr="0082386A" w:rsidRDefault="0082386A" w:rsidP="0082386A">
            <w:pPr>
              <w:spacing w:after="0" w:line="240" w:lineRule="auto"/>
              <w:rPr>
                <w:sz w:val="28"/>
                <w:szCs w:val="28"/>
              </w:rPr>
            </w:pPr>
          </w:p>
          <w:p w:rsidR="0082386A" w:rsidRPr="0082386A" w:rsidRDefault="0082386A" w:rsidP="0082386A">
            <w:pPr>
              <w:spacing w:after="0" w:line="240" w:lineRule="auto"/>
              <w:rPr>
                <w:sz w:val="28"/>
                <w:szCs w:val="28"/>
              </w:rPr>
            </w:pPr>
            <w:r w:rsidRPr="0082386A">
              <w:rPr>
                <w:sz w:val="28"/>
                <w:szCs w:val="28"/>
              </w:rPr>
              <w:t>Январь</w:t>
            </w:r>
          </w:p>
          <w:p w:rsidR="0082386A" w:rsidRPr="0082386A" w:rsidRDefault="0082386A" w:rsidP="0082386A">
            <w:pPr>
              <w:spacing w:after="0" w:line="240" w:lineRule="auto"/>
              <w:rPr>
                <w:sz w:val="28"/>
                <w:szCs w:val="28"/>
              </w:rPr>
            </w:pPr>
          </w:p>
          <w:p w:rsidR="0082386A" w:rsidRPr="0082386A" w:rsidRDefault="0082386A" w:rsidP="0082386A">
            <w:pPr>
              <w:spacing w:after="0" w:line="240" w:lineRule="auto"/>
              <w:rPr>
                <w:sz w:val="28"/>
                <w:szCs w:val="28"/>
              </w:rPr>
            </w:pPr>
          </w:p>
          <w:p w:rsidR="0082386A" w:rsidRDefault="0082386A" w:rsidP="0082386A">
            <w:pPr>
              <w:spacing w:after="0" w:line="240" w:lineRule="auto"/>
              <w:rPr>
                <w:sz w:val="28"/>
                <w:szCs w:val="28"/>
              </w:rPr>
            </w:pPr>
          </w:p>
          <w:p w:rsidR="0082386A" w:rsidRPr="0082386A" w:rsidRDefault="0082386A" w:rsidP="0082386A">
            <w:pPr>
              <w:spacing w:after="0" w:line="240" w:lineRule="auto"/>
              <w:rPr>
                <w:sz w:val="28"/>
                <w:szCs w:val="28"/>
              </w:rPr>
            </w:pPr>
            <w:r w:rsidRPr="0082386A">
              <w:rPr>
                <w:sz w:val="28"/>
                <w:szCs w:val="28"/>
              </w:rPr>
              <w:t>Февраль</w:t>
            </w:r>
          </w:p>
          <w:p w:rsidR="0082386A" w:rsidRPr="0082386A" w:rsidRDefault="0082386A" w:rsidP="0082386A">
            <w:pPr>
              <w:spacing w:after="0" w:line="240" w:lineRule="auto"/>
              <w:rPr>
                <w:sz w:val="28"/>
                <w:szCs w:val="28"/>
              </w:rPr>
            </w:pPr>
          </w:p>
          <w:p w:rsidR="0082386A" w:rsidRPr="0082386A" w:rsidRDefault="0082386A" w:rsidP="0082386A">
            <w:pPr>
              <w:spacing w:after="0" w:line="240" w:lineRule="auto"/>
              <w:rPr>
                <w:sz w:val="28"/>
                <w:szCs w:val="28"/>
              </w:rPr>
            </w:pPr>
          </w:p>
          <w:p w:rsidR="0082386A" w:rsidRPr="0082386A" w:rsidRDefault="0082386A" w:rsidP="0082386A">
            <w:pPr>
              <w:spacing w:after="0" w:line="240" w:lineRule="auto"/>
              <w:rPr>
                <w:sz w:val="28"/>
                <w:szCs w:val="28"/>
              </w:rPr>
            </w:pPr>
            <w:r w:rsidRPr="0082386A">
              <w:rPr>
                <w:sz w:val="28"/>
                <w:szCs w:val="28"/>
              </w:rPr>
              <w:t>Март</w:t>
            </w:r>
          </w:p>
          <w:p w:rsidR="00B7168D" w:rsidRDefault="00B7168D" w:rsidP="0082386A">
            <w:pPr>
              <w:spacing w:after="0" w:line="240" w:lineRule="auto"/>
              <w:rPr>
                <w:sz w:val="28"/>
                <w:szCs w:val="28"/>
              </w:rPr>
            </w:pPr>
          </w:p>
          <w:p w:rsidR="0082386A" w:rsidRPr="0082386A" w:rsidRDefault="0082386A" w:rsidP="0082386A">
            <w:pPr>
              <w:spacing w:after="0" w:line="240" w:lineRule="auto"/>
              <w:rPr>
                <w:sz w:val="28"/>
                <w:szCs w:val="28"/>
              </w:rPr>
            </w:pPr>
            <w:r w:rsidRPr="0082386A">
              <w:rPr>
                <w:sz w:val="28"/>
                <w:szCs w:val="28"/>
              </w:rPr>
              <w:t>Апрель</w:t>
            </w:r>
          </w:p>
          <w:p w:rsidR="0082386A" w:rsidRPr="0082386A" w:rsidRDefault="0082386A" w:rsidP="0082386A">
            <w:pPr>
              <w:spacing w:after="0" w:line="240" w:lineRule="auto"/>
              <w:rPr>
                <w:sz w:val="28"/>
                <w:szCs w:val="28"/>
              </w:rPr>
            </w:pPr>
          </w:p>
          <w:p w:rsidR="0082386A" w:rsidRDefault="0082386A" w:rsidP="0082386A">
            <w:pPr>
              <w:spacing w:after="0" w:line="240" w:lineRule="auto"/>
              <w:rPr>
                <w:sz w:val="28"/>
                <w:szCs w:val="28"/>
              </w:rPr>
            </w:pPr>
          </w:p>
          <w:p w:rsidR="0082386A" w:rsidRPr="0082386A" w:rsidRDefault="0082386A" w:rsidP="0082386A">
            <w:pPr>
              <w:spacing w:after="0" w:line="240" w:lineRule="auto"/>
              <w:rPr>
                <w:sz w:val="28"/>
                <w:szCs w:val="28"/>
              </w:rPr>
            </w:pPr>
            <w:r w:rsidRPr="0082386A">
              <w:rPr>
                <w:sz w:val="28"/>
                <w:szCs w:val="28"/>
              </w:rPr>
              <w:t>Май</w:t>
            </w:r>
          </w:p>
          <w:p w:rsidR="0082386A" w:rsidRDefault="0082386A" w:rsidP="006246AF">
            <w:pPr>
              <w:spacing w:after="0" w:line="240" w:lineRule="auto"/>
              <w:rPr>
                <w:sz w:val="28"/>
                <w:szCs w:val="28"/>
              </w:rPr>
            </w:pPr>
          </w:p>
          <w:p w:rsidR="006246AF" w:rsidRDefault="006246AF" w:rsidP="006246AF">
            <w:pPr>
              <w:spacing w:after="0" w:line="240" w:lineRule="auto"/>
              <w:rPr>
                <w:sz w:val="28"/>
                <w:szCs w:val="28"/>
              </w:rPr>
            </w:pPr>
          </w:p>
          <w:p w:rsidR="006246AF" w:rsidRPr="0082386A" w:rsidRDefault="006246AF" w:rsidP="006246AF">
            <w:pPr>
              <w:spacing w:after="0" w:line="240" w:lineRule="auto"/>
              <w:rPr>
                <w:sz w:val="28"/>
                <w:szCs w:val="28"/>
              </w:rPr>
            </w:pPr>
          </w:p>
          <w:p w:rsidR="00AB7911" w:rsidRDefault="00AB7911" w:rsidP="006246AF">
            <w:pPr>
              <w:spacing w:after="0" w:line="240" w:lineRule="auto"/>
              <w:rPr>
                <w:sz w:val="28"/>
                <w:szCs w:val="28"/>
              </w:rPr>
            </w:pPr>
          </w:p>
          <w:p w:rsidR="00AB7911" w:rsidRDefault="00AB7911" w:rsidP="006246AF">
            <w:pPr>
              <w:spacing w:after="0" w:line="240" w:lineRule="auto"/>
              <w:rPr>
                <w:sz w:val="28"/>
                <w:szCs w:val="28"/>
              </w:rPr>
            </w:pPr>
          </w:p>
          <w:p w:rsidR="0082386A" w:rsidRPr="0082386A" w:rsidRDefault="0082386A" w:rsidP="006246AF">
            <w:pPr>
              <w:spacing w:after="0" w:line="240" w:lineRule="auto"/>
              <w:rPr>
                <w:sz w:val="28"/>
                <w:szCs w:val="28"/>
              </w:rPr>
            </w:pPr>
            <w:r w:rsidRPr="0082386A">
              <w:rPr>
                <w:sz w:val="28"/>
                <w:szCs w:val="28"/>
              </w:rPr>
              <w:t>Июнь</w:t>
            </w:r>
          </w:p>
        </w:tc>
        <w:tc>
          <w:tcPr>
            <w:tcW w:w="5040" w:type="dxa"/>
          </w:tcPr>
          <w:p w:rsidR="0082386A" w:rsidRPr="0082386A" w:rsidRDefault="0082386A" w:rsidP="0082386A">
            <w:pPr>
              <w:spacing w:after="0" w:line="240" w:lineRule="auto"/>
              <w:rPr>
                <w:sz w:val="28"/>
                <w:szCs w:val="28"/>
              </w:rPr>
            </w:pPr>
            <w:r w:rsidRPr="0082386A">
              <w:rPr>
                <w:sz w:val="28"/>
                <w:szCs w:val="28"/>
              </w:rPr>
              <w:t>«День знаний»</w:t>
            </w:r>
          </w:p>
          <w:p w:rsidR="0082386A" w:rsidRPr="0082386A" w:rsidRDefault="0082386A" w:rsidP="0082386A">
            <w:pPr>
              <w:spacing w:after="0" w:line="240" w:lineRule="auto"/>
              <w:rPr>
                <w:sz w:val="28"/>
                <w:szCs w:val="28"/>
              </w:rPr>
            </w:pPr>
          </w:p>
          <w:p w:rsidR="0082386A" w:rsidRPr="0082386A" w:rsidRDefault="0082386A" w:rsidP="008238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«Осенины</w:t>
            </w:r>
            <w:r w:rsidRPr="0082386A">
              <w:rPr>
                <w:sz w:val="28"/>
                <w:szCs w:val="28"/>
              </w:rPr>
              <w:t>»</w:t>
            </w:r>
          </w:p>
          <w:p w:rsidR="0082386A" w:rsidRPr="0082386A" w:rsidRDefault="0082386A" w:rsidP="0082386A">
            <w:pPr>
              <w:spacing w:after="0" w:line="240" w:lineRule="auto"/>
              <w:rPr>
                <w:sz w:val="28"/>
                <w:szCs w:val="28"/>
              </w:rPr>
            </w:pPr>
          </w:p>
          <w:p w:rsidR="0082386A" w:rsidRPr="0082386A" w:rsidRDefault="0082386A" w:rsidP="0082386A">
            <w:pPr>
              <w:spacing w:after="0" w:line="240" w:lineRule="auto"/>
              <w:rPr>
                <w:sz w:val="28"/>
                <w:szCs w:val="28"/>
              </w:rPr>
            </w:pPr>
            <w:r w:rsidRPr="0082386A">
              <w:rPr>
                <w:sz w:val="28"/>
                <w:szCs w:val="28"/>
              </w:rPr>
              <w:t>Концерт ко Дню Матери</w:t>
            </w:r>
          </w:p>
          <w:p w:rsidR="0082386A" w:rsidRDefault="0082386A" w:rsidP="0082386A">
            <w:pPr>
              <w:spacing w:after="0" w:line="240" w:lineRule="auto"/>
              <w:rPr>
                <w:sz w:val="28"/>
                <w:szCs w:val="28"/>
              </w:rPr>
            </w:pPr>
          </w:p>
          <w:p w:rsidR="0082386A" w:rsidRDefault="0082386A" w:rsidP="0082386A">
            <w:pPr>
              <w:spacing w:after="0" w:line="240" w:lineRule="auto"/>
              <w:rPr>
                <w:sz w:val="28"/>
                <w:szCs w:val="28"/>
              </w:rPr>
            </w:pPr>
          </w:p>
          <w:p w:rsidR="0082386A" w:rsidRDefault="0082386A" w:rsidP="008238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«Новогодние утренники </w:t>
            </w:r>
          </w:p>
          <w:p w:rsidR="0082386A" w:rsidRPr="0082386A" w:rsidRDefault="0082386A" w:rsidP="008238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«Новый год у ворот»</w:t>
            </w:r>
          </w:p>
          <w:p w:rsidR="0082386A" w:rsidRPr="0082386A" w:rsidRDefault="0082386A" w:rsidP="0082386A">
            <w:pPr>
              <w:spacing w:after="0" w:line="240" w:lineRule="auto"/>
              <w:rPr>
                <w:sz w:val="28"/>
                <w:szCs w:val="28"/>
              </w:rPr>
            </w:pPr>
          </w:p>
          <w:p w:rsidR="0082386A" w:rsidRDefault="0082386A" w:rsidP="008238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Театрализованные представления</w:t>
            </w:r>
          </w:p>
          <w:p w:rsidR="0082386A" w:rsidRDefault="0082386A" w:rsidP="008238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«Щелкунчик»</w:t>
            </w:r>
          </w:p>
          <w:p w:rsidR="0082386A" w:rsidRPr="0082386A" w:rsidRDefault="0082386A" w:rsidP="008238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«Снежная королева»</w:t>
            </w:r>
          </w:p>
          <w:p w:rsidR="0082386A" w:rsidRPr="0082386A" w:rsidRDefault="0082386A" w:rsidP="0082386A">
            <w:pPr>
              <w:spacing w:after="0" w:line="240" w:lineRule="auto"/>
              <w:rPr>
                <w:sz w:val="28"/>
                <w:szCs w:val="28"/>
              </w:rPr>
            </w:pPr>
          </w:p>
          <w:p w:rsidR="0082386A" w:rsidRPr="0082386A" w:rsidRDefault="0082386A" w:rsidP="0082386A">
            <w:pPr>
              <w:spacing w:after="0" w:line="240" w:lineRule="auto"/>
              <w:rPr>
                <w:sz w:val="28"/>
                <w:szCs w:val="28"/>
              </w:rPr>
            </w:pPr>
            <w:r w:rsidRPr="0082386A">
              <w:rPr>
                <w:sz w:val="28"/>
                <w:szCs w:val="28"/>
              </w:rPr>
              <w:t>«Широкая Масленица»</w:t>
            </w:r>
          </w:p>
          <w:p w:rsidR="0082386A" w:rsidRPr="0082386A" w:rsidRDefault="0082386A" w:rsidP="0082386A">
            <w:pPr>
              <w:spacing w:after="0" w:line="240" w:lineRule="auto"/>
              <w:rPr>
                <w:sz w:val="28"/>
                <w:szCs w:val="28"/>
              </w:rPr>
            </w:pPr>
            <w:r w:rsidRPr="0082386A">
              <w:rPr>
                <w:sz w:val="28"/>
                <w:szCs w:val="28"/>
              </w:rPr>
              <w:t xml:space="preserve">Концерт  ко </w:t>
            </w:r>
            <w:r w:rsidR="00B7168D">
              <w:rPr>
                <w:sz w:val="28"/>
                <w:szCs w:val="28"/>
              </w:rPr>
              <w:t>Д</w:t>
            </w:r>
            <w:r w:rsidRPr="0082386A">
              <w:rPr>
                <w:sz w:val="28"/>
                <w:szCs w:val="28"/>
              </w:rPr>
              <w:t>ню защитника Отечества</w:t>
            </w:r>
          </w:p>
          <w:p w:rsidR="0082386A" w:rsidRPr="0082386A" w:rsidRDefault="0082386A" w:rsidP="0082386A">
            <w:pPr>
              <w:spacing w:after="0" w:line="240" w:lineRule="auto"/>
              <w:rPr>
                <w:sz w:val="28"/>
                <w:szCs w:val="28"/>
              </w:rPr>
            </w:pPr>
          </w:p>
          <w:p w:rsidR="0082386A" w:rsidRPr="0082386A" w:rsidRDefault="0082386A" w:rsidP="0082386A">
            <w:pPr>
              <w:spacing w:after="0" w:line="240" w:lineRule="auto"/>
              <w:rPr>
                <w:sz w:val="28"/>
                <w:szCs w:val="28"/>
              </w:rPr>
            </w:pPr>
            <w:r w:rsidRPr="0082386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Самая любимая- мамочка моя!</w:t>
            </w:r>
            <w:r w:rsidRPr="0082386A">
              <w:rPr>
                <w:sz w:val="28"/>
                <w:szCs w:val="28"/>
              </w:rPr>
              <w:t>»</w:t>
            </w:r>
          </w:p>
          <w:p w:rsidR="0082386A" w:rsidRPr="0082386A" w:rsidRDefault="0082386A" w:rsidP="0082386A">
            <w:pPr>
              <w:spacing w:after="0" w:line="240" w:lineRule="auto"/>
              <w:rPr>
                <w:sz w:val="28"/>
                <w:szCs w:val="28"/>
              </w:rPr>
            </w:pPr>
          </w:p>
          <w:p w:rsidR="0082386A" w:rsidRPr="0082386A" w:rsidRDefault="00B7168D" w:rsidP="008238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Праздник-к</w:t>
            </w:r>
            <w:r w:rsidR="006246AF">
              <w:rPr>
                <w:sz w:val="28"/>
                <w:szCs w:val="28"/>
              </w:rPr>
              <w:t xml:space="preserve">онкурс чтецов </w:t>
            </w:r>
            <w:r w:rsidR="0082386A" w:rsidRPr="0082386A">
              <w:rPr>
                <w:sz w:val="28"/>
                <w:szCs w:val="28"/>
              </w:rPr>
              <w:t>«</w:t>
            </w:r>
            <w:r w:rsidR="006246AF">
              <w:rPr>
                <w:sz w:val="28"/>
                <w:szCs w:val="28"/>
              </w:rPr>
              <w:t>Природа – наш общий дом»</w:t>
            </w:r>
            <w:r w:rsidR="0082386A" w:rsidRPr="0082386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82386A" w:rsidRPr="0082386A" w:rsidRDefault="0082386A" w:rsidP="0082386A">
            <w:pPr>
              <w:spacing w:after="0" w:line="240" w:lineRule="auto"/>
              <w:rPr>
                <w:sz w:val="28"/>
                <w:szCs w:val="28"/>
              </w:rPr>
            </w:pPr>
          </w:p>
          <w:p w:rsidR="0082386A" w:rsidRPr="0082386A" w:rsidRDefault="0082386A" w:rsidP="0082386A">
            <w:pPr>
              <w:spacing w:after="0" w:line="240" w:lineRule="auto"/>
              <w:rPr>
                <w:sz w:val="28"/>
                <w:szCs w:val="28"/>
              </w:rPr>
            </w:pPr>
            <w:r w:rsidRPr="0082386A">
              <w:rPr>
                <w:sz w:val="28"/>
                <w:szCs w:val="28"/>
              </w:rPr>
              <w:t>«День Победы»</w:t>
            </w:r>
          </w:p>
          <w:p w:rsidR="00AB7911" w:rsidRDefault="00AB7911" w:rsidP="0082386A">
            <w:pPr>
              <w:spacing w:after="0" w:line="240" w:lineRule="auto"/>
              <w:rPr>
                <w:sz w:val="28"/>
                <w:szCs w:val="28"/>
              </w:rPr>
            </w:pPr>
          </w:p>
          <w:p w:rsidR="00AB7911" w:rsidRDefault="00AB7911" w:rsidP="0082386A">
            <w:pPr>
              <w:spacing w:after="0" w:line="240" w:lineRule="auto"/>
              <w:rPr>
                <w:sz w:val="28"/>
                <w:szCs w:val="28"/>
              </w:rPr>
            </w:pPr>
          </w:p>
          <w:p w:rsidR="0082386A" w:rsidRPr="0082386A" w:rsidRDefault="0082386A" w:rsidP="008238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Выпускной </w:t>
            </w:r>
            <w:r w:rsidRPr="0082386A">
              <w:rPr>
                <w:sz w:val="28"/>
                <w:szCs w:val="28"/>
              </w:rPr>
              <w:t>«До свиданья, детский сад»</w:t>
            </w:r>
          </w:p>
          <w:p w:rsidR="006246AF" w:rsidRDefault="006246AF" w:rsidP="0082386A">
            <w:pPr>
              <w:spacing w:after="0" w:line="240" w:lineRule="auto"/>
              <w:rPr>
                <w:sz w:val="28"/>
                <w:szCs w:val="28"/>
              </w:rPr>
            </w:pPr>
          </w:p>
          <w:p w:rsidR="00AB7911" w:rsidRDefault="00AB7911" w:rsidP="0082386A">
            <w:pPr>
              <w:spacing w:after="0" w:line="240" w:lineRule="auto"/>
              <w:rPr>
                <w:sz w:val="28"/>
                <w:szCs w:val="28"/>
              </w:rPr>
            </w:pPr>
          </w:p>
          <w:p w:rsidR="00AB7911" w:rsidRDefault="00AB7911" w:rsidP="008238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«Здравствуй, </w:t>
            </w:r>
            <w:r w:rsidRPr="0082386A">
              <w:rPr>
                <w:sz w:val="28"/>
                <w:szCs w:val="28"/>
              </w:rPr>
              <w:t>лето»</w:t>
            </w:r>
          </w:p>
          <w:p w:rsidR="0082386A" w:rsidRPr="0082386A" w:rsidRDefault="0082386A" w:rsidP="0082386A">
            <w:pPr>
              <w:spacing w:after="0" w:line="240" w:lineRule="auto"/>
              <w:rPr>
                <w:sz w:val="28"/>
                <w:szCs w:val="28"/>
              </w:rPr>
            </w:pPr>
            <w:r w:rsidRPr="0082386A">
              <w:rPr>
                <w:sz w:val="28"/>
                <w:szCs w:val="28"/>
              </w:rPr>
              <w:t>«День защиты детей»</w:t>
            </w:r>
          </w:p>
          <w:p w:rsidR="00AB7911" w:rsidRDefault="00AB7911" w:rsidP="00AB7911">
            <w:pPr>
              <w:spacing w:after="0" w:line="240" w:lineRule="auto"/>
              <w:rPr>
                <w:sz w:val="28"/>
                <w:szCs w:val="28"/>
              </w:rPr>
            </w:pPr>
          </w:p>
          <w:p w:rsidR="0082386A" w:rsidRPr="0082386A" w:rsidRDefault="00AB7911" w:rsidP="008238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России»</w:t>
            </w:r>
          </w:p>
        </w:tc>
        <w:tc>
          <w:tcPr>
            <w:tcW w:w="3650" w:type="dxa"/>
          </w:tcPr>
          <w:p w:rsidR="00B7168D" w:rsidRPr="0082386A" w:rsidRDefault="00B7168D" w:rsidP="00B7168D">
            <w:pPr>
              <w:spacing w:after="0" w:line="240" w:lineRule="auto"/>
              <w:rPr>
                <w:sz w:val="28"/>
                <w:szCs w:val="28"/>
              </w:rPr>
            </w:pPr>
            <w:r w:rsidRPr="0082386A">
              <w:rPr>
                <w:sz w:val="28"/>
                <w:szCs w:val="28"/>
              </w:rPr>
              <w:t xml:space="preserve">дети </w:t>
            </w:r>
            <w:r>
              <w:rPr>
                <w:sz w:val="28"/>
                <w:szCs w:val="28"/>
              </w:rPr>
              <w:t>дошкольного возраста</w:t>
            </w:r>
          </w:p>
          <w:p w:rsidR="0082386A" w:rsidRDefault="0082386A" w:rsidP="0082386A">
            <w:pPr>
              <w:spacing w:after="0" w:line="240" w:lineRule="auto"/>
              <w:rPr>
                <w:sz w:val="28"/>
                <w:szCs w:val="28"/>
              </w:rPr>
            </w:pPr>
          </w:p>
          <w:p w:rsidR="006246AF" w:rsidRPr="0082386A" w:rsidRDefault="006246AF" w:rsidP="006246AF">
            <w:pPr>
              <w:spacing w:after="0" w:line="240" w:lineRule="auto"/>
              <w:rPr>
                <w:sz w:val="28"/>
                <w:szCs w:val="28"/>
              </w:rPr>
            </w:pPr>
            <w:r w:rsidRPr="0082386A">
              <w:rPr>
                <w:sz w:val="28"/>
                <w:szCs w:val="28"/>
              </w:rPr>
              <w:t xml:space="preserve">дети всех </w:t>
            </w:r>
            <w:r w:rsidR="00B7168D">
              <w:rPr>
                <w:sz w:val="28"/>
                <w:szCs w:val="28"/>
              </w:rPr>
              <w:t>возрастных</w:t>
            </w:r>
            <w:r w:rsidR="00B7168D" w:rsidRPr="0082386A">
              <w:rPr>
                <w:sz w:val="28"/>
                <w:szCs w:val="28"/>
              </w:rPr>
              <w:t xml:space="preserve"> </w:t>
            </w:r>
            <w:r w:rsidRPr="0082386A">
              <w:rPr>
                <w:sz w:val="28"/>
                <w:szCs w:val="28"/>
              </w:rPr>
              <w:t>групп</w:t>
            </w:r>
          </w:p>
          <w:p w:rsidR="0082386A" w:rsidRDefault="0082386A" w:rsidP="0082386A">
            <w:pPr>
              <w:spacing w:after="0" w:line="240" w:lineRule="auto"/>
              <w:rPr>
                <w:sz w:val="28"/>
                <w:szCs w:val="28"/>
              </w:rPr>
            </w:pPr>
          </w:p>
          <w:p w:rsidR="006246AF" w:rsidRPr="0082386A" w:rsidRDefault="006246AF" w:rsidP="006246AF">
            <w:pPr>
              <w:spacing w:after="0" w:line="240" w:lineRule="auto"/>
              <w:rPr>
                <w:sz w:val="28"/>
                <w:szCs w:val="28"/>
              </w:rPr>
            </w:pPr>
            <w:r w:rsidRPr="0082386A">
              <w:rPr>
                <w:sz w:val="28"/>
                <w:szCs w:val="28"/>
              </w:rPr>
              <w:t xml:space="preserve">дети </w:t>
            </w:r>
            <w:r>
              <w:rPr>
                <w:sz w:val="28"/>
                <w:szCs w:val="28"/>
              </w:rPr>
              <w:t xml:space="preserve"> </w:t>
            </w:r>
            <w:r w:rsidRPr="0082386A">
              <w:rPr>
                <w:sz w:val="28"/>
                <w:szCs w:val="28"/>
              </w:rPr>
              <w:t>стар</w:t>
            </w:r>
            <w:r>
              <w:rPr>
                <w:sz w:val="28"/>
                <w:szCs w:val="28"/>
              </w:rPr>
              <w:t>ших и подготовительных групп</w:t>
            </w:r>
          </w:p>
          <w:p w:rsidR="0082386A" w:rsidRPr="0082386A" w:rsidRDefault="0082386A" w:rsidP="0082386A">
            <w:pPr>
              <w:spacing w:after="0" w:line="240" w:lineRule="auto"/>
              <w:rPr>
                <w:sz w:val="28"/>
                <w:szCs w:val="28"/>
              </w:rPr>
            </w:pPr>
          </w:p>
          <w:p w:rsidR="0082386A" w:rsidRPr="0082386A" w:rsidRDefault="0082386A" w:rsidP="0082386A">
            <w:pPr>
              <w:spacing w:after="0" w:line="240" w:lineRule="auto"/>
              <w:rPr>
                <w:sz w:val="28"/>
                <w:szCs w:val="28"/>
              </w:rPr>
            </w:pPr>
            <w:r w:rsidRPr="0082386A">
              <w:rPr>
                <w:sz w:val="28"/>
                <w:szCs w:val="28"/>
              </w:rPr>
              <w:t xml:space="preserve">дети всех </w:t>
            </w:r>
            <w:r w:rsidR="00B7168D">
              <w:rPr>
                <w:sz w:val="28"/>
                <w:szCs w:val="28"/>
              </w:rPr>
              <w:t>возрастных</w:t>
            </w:r>
            <w:r w:rsidR="00B7168D" w:rsidRPr="0082386A">
              <w:rPr>
                <w:sz w:val="28"/>
                <w:szCs w:val="28"/>
              </w:rPr>
              <w:t xml:space="preserve"> </w:t>
            </w:r>
            <w:r w:rsidRPr="0082386A">
              <w:rPr>
                <w:sz w:val="28"/>
                <w:szCs w:val="28"/>
              </w:rPr>
              <w:t>групп</w:t>
            </w:r>
          </w:p>
          <w:p w:rsidR="0082386A" w:rsidRPr="0082386A" w:rsidRDefault="0082386A" w:rsidP="0082386A">
            <w:pPr>
              <w:spacing w:after="0" w:line="240" w:lineRule="auto"/>
              <w:rPr>
                <w:sz w:val="28"/>
                <w:szCs w:val="28"/>
              </w:rPr>
            </w:pPr>
          </w:p>
          <w:p w:rsidR="0082386A" w:rsidRDefault="0082386A" w:rsidP="0082386A">
            <w:pPr>
              <w:spacing w:after="0" w:line="240" w:lineRule="auto"/>
              <w:rPr>
                <w:sz w:val="28"/>
                <w:szCs w:val="28"/>
              </w:rPr>
            </w:pPr>
          </w:p>
          <w:p w:rsidR="0082386A" w:rsidRDefault="0082386A" w:rsidP="008238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подготовительных к школе групп</w:t>
            </w:r>
          </w:p>
          <w:p w:rsidR="0082386A" w:rsidRDefault="0082386A" w:rsidP="0082386A">
            <w:pPr>
              <w:spacing w:after="0" w:line="240" w:lineRule="auto"/>
              <w:rPr>
                <w:sz w:val="28"/>
                <w:szCs w:val="28"/>
              </w:rPr>
            </w:pPr>
          </w:p>
          <w:p w:rsidR="0082386A" w:rsidRPr="0082386A" w:rsidRDefault="0082386A" w:rsidP="0082386A">
            <w:pPr>
              <w:spacing w:after="0" w:line="240" w:lineRule="auto"/>
              <w:rPr>
                <w:sz w:val="28"/>
                <w:szCs w:val="28"/>
              </w:rPr>
            </w:pPr>
          </w:p>
          <w:p w:rsidR="0082386A" w:rsidRPr="0082386A" w:rsidRDefault="0082386A" w:rsidP="0082386A">
            <w:pPr>
              <w:spacing w:after="0" w:line="240" w:lineRule="auto"/>
              <w:rPr>
                <w:sz w:val="28"/>
                <w:szCs w:val="28"/>
              </w:rPr>
            </w:pPr>
            <w:r w:rsidRPr="0082386A">
              <w:rPr>
                <w:sz w:val="28"/>
                <w:szCs w:val="28"/>
              </w:rPr>
              <w:t xml:space="preserve">дети </w:t>
            </w:r>
            <w:r w:rsidR="00B7168D">
              <w:rPr>
                <w:sz w:val="28"/>
                <w:szCs w:val="28"/>
              </w:rPr>
              <w:t>дошкольного возраста</w:t>
            </w:r>
          </w:p>
          <w:p w:rsidR="0082386A" w:rsidRDefault="0082386A" w:rsidP="0082386A">
            <w:pPr>
              <w:spacing w:after="0" w:line="240" w:lineRule="auto"/>
              <w:rPr>
                <w:sz w:val="28"/>
                <w:szCs w:val="28"/>
              </w:rPr>
            </w:pPr>
          </w:p>
          <w:p w:rsidR="0082386A" w:rsidRPr="0082386A" w:rsidRDefault="0082386A" w:rsidP="0082386A">
            <w:pPr>
              <w:spacing w:after="0" w:line="240" w:lineRule="auto"/>
              <w:rPr>
                <w:sz w:val="28"/>
                <w:szCs w:val="28"/>
              </w:rPr>
            </w:pPr>
          </w:p>
          <w:p w:rsidR="0082386A" w:rsidRPr="0082386A" w:rsidRDefault="0082386A" w:rsidP="0082386A">
            <w:pPr>
              <w:spacing w:after="0" w:line="240" w:lineRule="auto"/>
              <w:rPr>
                <w:sz w:val="28"/>
                <w:szCs w:val="28"/>
              </w:rPr>
            </w:pPr>
            <w:r w:rsidRPr="0082386A">
              <w:rPr>
                <w:sz w:val="28"/>
                <w:szCs w:val="28"/>
              </w:rPr>
              <w:t xml:space="preserve">дети всех </w:t>
            </w:r>
            <w:r w:rsidR="00B7168D">
              <w:rPr>
                <w:sz w:val="28"/>
                <w:szCs w:val="28"/>
              </w:rPr>
              <w:t>возрастных</w:t>
            </w:r>
            <w:r w:rsidR="00B7168D" w:rsidRPr="0082386A">
              <w:rPr>
                <w:sz w:val="28"/>
                <w:szCs w:val="28"/>
              </w:rPr>
              <w:t xml:space="preserve"> </w:t>
            </w:r>
            <w:r w:rsidRPr="0082386A">
              <w:rPr>
                <w:sz w:val="28"/>
                <w:szCs w:val="28"/>
              </w:rPr>
              <w:t>групп</w:t>
            </w:r>
          </w:p>
          <w:p w:rsidR="0082386A" w:rsidRPr="0082386A" w:rsidRDefault="0082386A" w:rsidP="0082386A">
            <w:pPr>
              <w:spacing w:after="0" w:line="240" w:lineRule="auto"/>
              <w:rPr>
                <w:sz w:val="28"/>
                <w:szCs w:val="28"/>
              </w:rPr>
            </w:pPr>
          </w:p>
          <w:p w:rsidR="006246AF" w:rsidRPr="0082386A" w:rsidRDefault="0082386A" w:rsidP="006246AF">
            <w:pPr>
              <w:spacing w:after="0" w:line="240" w:lineRule="auto"/>
              <w:rPr>
                <w:sz w:val="28"/>
                <w:szCs w:val="28"/>
              </w:rPr>
            </w:pPr>
            <w:r w:rsidRPr="0082386A">
              <w:rPr>
                <w:sz w:val="28"/>
                <w:szCs w:val="28"/>
              </w:rPr>
              <w:t>дети</w:t>
            </w:r>
            <w:r w:rsidR="00AB7911">
              <w:rPr>
                <w:sz w:val="28"/>
                <w:szCs w:val="28"/>
              </w:rPr>
              <w:t xml:space="preserve"> средних,</w:t>
            </w:r>
            <w:r w:rsidRPr="0082386A">
              <w:rPr>
                <w:sz w:val="28"/>
                <w:szCs w:val="28"/>
              </w:rPr>
              <w:t xml:space="preserve"> </w:t>
            </w:r>
            <w:r w:rsidR="006246AF">
              <w:rPr>
                <w:sz w:val="28"/>
                <w:szCs w:val="28"/>
              </w:rPr>
              <w:t xml:space="preserve"> </w:t>
            </w:r>
            <w:r w:rsidR="006246AF" w:rsidRPr="0082386A">
              <w:rPr>
                <w:sz w:val="28"/>
                <w:szCs w:val="28"/>
              </w:rPr>
              <w:t>стар</w:t>
            </w:r>
            <w:r w:rsidR="006246AF">
              <w:rPr>
                <w:sz w:val="28"/>
                <w:szCs w:val="28"/>
              </w:rPr>
              <w:t>ших и подготовительных групп</w:t>
            </w:r>
          </w:p>
          <w:p w:rsidR="0082386A" w:rsidRDefault="0082386A" w:rsidP="0082386A">
            <w:pPr>
              <w:spacing w:after="0" w:line="240" w:lineRule="auto"/>
              <w:rPr>
                <w:sz w:val="28"/>
                <w:szCs w:val="28"/>
              </w:rPr>
            </w:pPr>
          </w:p>
          <w:p w:rsidR="0082386A" w:rsidRDefault="0082386A" w:rsidP="008238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  <w:r w:rsidR="00AB7911">
              <w:rPr>
                <w:sz w:val="28"/>
                <w:szCs w:val="28"/>
              </w:rPr>
              <w:t xml:space="preserve">старших, </w:t>
            </w:r>
            <w:r>
              <w:rPr>
                <w:sz w:val="28"/>
                <w:szCs w:val="28"/>
              </w:rPr>
              <w:t>подготовительных групп</w:t>
            </w:r>
          </w:p>
          <w:p w:rsidR="0082386A" w:rsidRDefault="0082386A" w:rsidP="0082386A">
            <w:pPr>
              <w:spacing w:after="0" w:line="240" w:lineRule="auto"/>
              <w:rPr>
                <w:sz w:val="28"/>
                <w:szCs w:val="28"/>
              </w:rPr>
            </w:pPr>
          </w:p>
          <w:p w:rsidR="00AB7911" w:rsidRDefault="00AB7911" w:rsidP="00AB79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подготовительных групп</w:t>
            </w:r>
          </w:p>
          <w:p w:rsidR="00AB7911" w:rsidRDefault="00AB7911" w:rsidP="0082386A">
            <w:pPr>
              <w:spacing w:after="0" w:line="240" w:lineRule="auto"/>
              <w:rPr>
                <w:sz w:val="28"/>
                <w:szCs w:val="28"/>
              </w:rPr>
            </w:pPr>
          </w:p>
          <w:p w:rsidR="00AB7911" w:rsidRPr="0082386A" w:rsidRDefault="00AB7911" w:rsidP="00AB7911">
            <w:pPr>
              <w:spacing w:after="0" w:line="240" w:lineRule="auto"/>
              <w:rPr>
                <w:sz w:val="28"/>
                <w:szCs w:val="28"/>
              </w:rPr>
            </w:pPr>
            <w:r w:rsidRPr="0082386A">
              <w:rPr>
                <w:sz w:val="28"/>
                <w:szCs w:val="28"/>
              </w:rPr>
              <w:t xml:space="preserve">дети всех </w:t>
            </w:r>
            <w:r>
              <w:rPr>
                <w:sz w:val="28"/>
                <w:szCs w:val="28"/>
              </w:rPr>
              <w:t>возрастных</w:t>
            </w:r>
            <w:r w:rsidRPr="0082386A">
              <w:rPr>
                <w:sz w:val="28"/>
                <w:szCs w:val="28"/>
              </w:rPr>
              <w:t xml:space="preserve"> групп</w:t>
            </w:r>
          </w:p>
          <w:p w:rsidR="00AB7911" w:rsidRDefault="00AB7911" w:rsidP="0082386A">
            <w:pPr>
              <w:spacing w:after="0" w:line="240" w:lineRule="auto"/>
              <w:rPr>
                <w:sz w:val="28"/>
                <w:szCs w:val="28"/>
              </w:rPr>
            </w:pPr>
          </w:p>
          <w:p w:rsidR="00AB7911" w:rsidRDefault="00AB7911" w:rsidP="0082386A">
            <w:pPr>
              <w:spacing w:after="0" w:line="240" w:lineRule="auto"/>
              <w:rPr>
                <w:sz w:val="28"/>
                <w:szCs w:val="28"/>
              </w:rPr>
            </w:pPr>
          </w:p>
          <w:p w:rsidR="006246AF" w:rsidRPr="00AB7911" w:rsidRDefault="00AB7911" w:rsidP="00AB7911">
            <w:pPr>
              <w:spacing w:after="0" w:line="240" w:lineRule="auto"/>
              <w:rPr>
                <w:sz w:val="28"/>
                <w:szCs w:val="28"/>
              </w:rPr>
            </w:pPr>
            <w:r w:rsidRPr="0082386A">
              <w:rPr>
                <w:sz w:val="28"/>
                <w:szCs w:val="28"/>
              </w:rPr>
              <w:t xml:space="preserve">дети </w:t>
            </w:r>
            <w:r>
              <w:rPr>
                <w:sz w:val="28"/>
                <w:szCs w:val="28"/>
              </w:rPr>
              <w:t>дошкольного возраста</w:t>
            </w:r>
          </w:p>
        </w:tc>
      </w:tr>
    </w:tbl>
    <w:p w:rsidR="008873F0" w:rsidRDefault="008873F0" w:rsidP="00EE6018">
      <w:pPr>
        <w:rPr>
          <w:rFonts w:ascii="Times New Roman" w:hAnsi="Times New Roman"/>
          <w:sz w:val="28"/>
          <w:szCs w:val="28"/>
          <w:lang w:eastAsia="en-US"/>
        </w:rPr>
      </w:pPr>
    </w:p>
    <w:p w:rsidR="006246AF" w:rsidRDefault="006246AF" w:rsidP="00EE6018">
      <w:pPr>
        <w:rPr>
          <w:rFonts w:ascii="Times New Roman" w:hAnsi="Times New Roman"/>
          <w:sz w:val="28"/>
          <w:szCs w:val="28"/>
          <w:lang w:eastAsia="en-US"/>
        </w:rPr>
      </w:pPr>
    </w:p>
    <w:p w:rsidR="006246AF" w:rsidRDefault="006246AF" w:rsidP="00EE6018">
      <w:pPr>
        <w:rPr>
          <w:rFonts w:ascii="Times New Roman" w:hAnsi="Times New Roman"/>
          <w:sz w:val="28"/>
          <w:szCs w:val="28"/>
          <w:lang w:eastAsia="en-US"/>
        </w:rPr>
      </w:pPr>
    </w:p>
    <w:p w:rsidR="008873F0" w:rsidRPr="008873F0" w:rsidRDefault="00AB7911" w:rsidP="00887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3.2. </w:t>
      </w:r>
      <w:r w:rsidR="008873F0" w:rsidRPr="008873F0">
        <w:rPr>
          <w:rFonts w:ascii="Times New Roman" w:hAnsi="Times New Roman"/>
          <w:b/>
          <w:sz w:val="28"/>
          <w:szCs w:val="28"/>
        </w:rPr>
        <w:t xml:space="preserve">Материально  техническое обеспечение </w:t>
      </w:r>
      <w:r>
        <w:rPr>
          <w:rFonts w:ascii="Times New Roman" w:hAnsi="Times New Roman"/>
          <w:b/>
          <w:sz w:val="28"/>
          <w:szCs w:val="28"/>
        </w:rPr>
        <w:t>П</w:t>
      </w:r>
      <w:r w:rsidR="008873F0" w:rsidRPr="008873F0">
        <w:rPr>
          <w:rFonts w:ascii="Times New Roman" w:hAnsi="Times New Roman"/>
          <w:b/>
          <w:sz w:val="28"/>
          <w:szCs w:val="28"/>
        </w:rPr>
        <w:t>рограммы</w:t>
      </w:r>
    </w:p>
    <w:p w:rsidR="008873F0" w:rsidRDefault="008873F0" w:rsidP="008873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718E" w:rsidRPr="00C4718E" w:rsidRDefault="00C4718E" w:rsidP="00C471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7E23">
        <w:rPr>
          <w:rFonts w:ascii="Times New Roman" w:hAnsi="Times New Roman"/>
          <w:b/>
          <w:bCs/>
          <w:sz w:val="28"/>
          <w:szCs w:val="28"/>
        </w:rPr>
        <w:t>Перечень учебных изданий (литературных источников)</w:t>
      </w:r>
    </w:p>
    <w:tbl>
      <w:tblPr>
        <w:tblpPr w:leftFromText="180" w:rightFromText="180" w:vertAnchor="text" w:horzAnchor="margin" w:tblpX="-1127" w:tblpY="493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7229"/>
      </w:tblGrid>
      <w:tr w:rsidR="00C4718E" w:rsidRPr="00547625" w:rsidTr="00B83B59">
        <w:trPr>
          <w:trHeight w:val="5099"/>
        </w:trPr>
        <w:tc>
          <w:tcPr>
            <w:tcW w:w="3970" w:type="dxa"/>
          </w:tcPr>
          <w:p w:rsidR="00C4718E" w:rsidRDefault="00C4718E" w:rsidP="00B83B59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718E" w:rsidRDefault="00C4718E" w:rsidP="00B83B59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718E" w:rsidRDefault="00C4718E" w:rsidP="00B83B59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718E" w:rsidRPr="00547625" w:rsidRDefault="00C4718E" w:rsidP="00B83B59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547625">
              <w:rPr>
                <w:rFonts w:ascii="Times New Roman" w:hAnsi="Times New Roman"/>
                <w:b/>
                <w:sz w:val="28"/>
                <w:szCs w:val="28"/>
              </w:rPr>
              <w:t>Перечень пособий,</w:t>
            </w:r>
          </w:p>
          <w:p w:rsidR="00C4718E" w:rsidRPr="00547625" w:rsidRDefault="00C4718E" w:rsidP="00B83B59">
            <w:pPr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547625">
              <w:rPr>
                <w:rFonts w:ascii="Times New Roman" w:hAnsi="Times New Roman"/>
                <w:b/>
                <w:sz w:val="28"/>
                <w:szCs w:val="28"/>
              </w:rPr>
              <w:t>ехнологий</w:t>
            </w:r>
          </w:p>
          <w:p w:rsidR="00C4718E" w:rsidRPr="00547625" w:rsidRDefault="00C4718E" w:rsidP="00B83B59">
            <w:pPr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718E" w:rsidRPr="00547625" w:rsidRDefault="00C4718E" w:rsidP="00B83B59">
            <w:pPr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718E" w:rsidRPr="00547625" w:rsidRDefault="00C4718E" w:rsidP="00B83B59">
            <w:pPr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718E" w:rsidRPr="00547625" w:rsidRDefault="00C4718E" w:rsidP="00B83B59">
            <w:pPr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718E" w:rsidRPr="00547625" w:rsidRDefault="00C4718E" w:rsidP="00B83B59">
            <w:pPr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718E" w:rsidRPr="00547625" w:rsidRDefault="00C4718E" w:rsidP="00B83B59">
            <w:pPr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718E" w:rsidRPr="00547625" w:rsidRDefault="00C4718E" w:rsidP="00B83B59">
            <w:pPr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718E" w:rsidRPr="00547625" w:rsidRDefault="00C4718E" w:rsidP="00B83B59">
            <w:pPr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718E" w:rsidRPr="00547625" w:rsidRDefault="00C4718E" w:rsidP="00B83B59">
            <w:pPr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718E" w:rsidRPr="00547625" w:rsidRDefault="00C4718E" w:rsidP="00B83B59">
            <w:pPr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718E" w:rsidRPr="00547625" w:rsidRDefault="00C4718E" w:rsidP="00B83B59">
            <w:pPr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718E" w:rsidRDefault="00C4718E" w:rsidP="00B83B59">
            <w:pPr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</w:p>
          <w:p w:rsidR="00C4718E" w:rsidRDefault="00C4718E" w:rsidP="00B83B59">
            <w:pPr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718E" w:rsidRDefault="00C4718E" w:rsidP="00B83B59">
            <w:pPr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718E" w:rsidRDefault="00C4718E" w:rsidP="00B83B59">
            <w:pPr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718E" w:rsidRDefault="00C4718E" w:rsidP="00B83B59">
            <w:pPr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718E" w:rsidRDefault="00C4718E" w:rsidP="00B83B59">
            <w:pPr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718E" w:rsidRDefault="00C4718E" w:rsidP="00B83B59">
            <w:pPr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718E" w:rsidRDefault="00C4718E" w:rsidP="00B83B59">
            <w:pPr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718E" w:rsidRDefault="00C4718E" w:rsidP="00B83B59">
            <w:pPr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718E" w:rsidRDefault="00C4718E" w:rsidP="00B83B59">
            <w:pPr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718E" w:rsidRDefault="00C4718E" w:rsidP="00B83B59">
            <w:pPr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718E" w:rsidRDefault="00C4718E" w:rsidP="00B83B59">
            <w:pPr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718E" w:rsidRDefault="00C4718E" w:rsidP="00B83B59">
            <w:pPr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718E" w:rsidRDefault="00C4718E" w:rsidP="00B83B59">
            <w:pPr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718E" w:rsidRPr="00547625" w:rsidRDefault="00C4718E" w:rsidP="00B83B59">
            <w:pPr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547625">
              <w:rPr>
                <w:rFonts w:ascii="Times New Roman" w:hAnsi="Times New Roman"/>
                <w:b/>
                <w:sz w:val="28"/>
                <w:szCs w:val="28"/>
              </w:rPr>
              <w:t>Аудио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47625">
              <w:rPr>
                <w:rFonts w:ascii="Times New Roman" w:hAnsi="Times New Roman"/>
                <w:b/>
                <w:sz w:val="28"/>
                <w:szCs w:val="28"/>
              </w:rPr>
              <w:t>пособия</w:t>
            </w:r>
          </w:p>
          <w:p w:rsidR="00C4718E" w:rsidRPr="00547625" w:rsidRDefault="00C4718E" w:rsidP="00B83B59">
            <w:pPr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718E" w:rsidRDefault="00C4718E" w:rsidP="00B83B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718E" w:rsidRPr="005148C3" w:rsidRDefault="00C4718E" w:rsidP="00B83B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4718E" w:rsidRPr="00547625" w:rsidRDefault="00C4718E" w:rsidP="00B83B59">
            <w:pPr>
              <w:spacing w:after="0" w:line="240" w:lineRule="auto"/>
              <w:ind w:left="33" w:right="-5"/>
              <w:rPr>
                <w:rFonts w:ascii="Times New Roman" w:hAnsi="Times New Roman"/>
                <w:sz w:val="28"/>
                <w:szCs w:val="28"/>
              </w:rPr>
            </w:pPr>
            <w:r w:rsidRPr="00547625">
              <w:rPr>
                <w:rFonts w:ascii="Times New Roman" w:hAnsi="Times New Roman"/>
                <w:sz w:val="28"/>
                <w:szCs w:val="28"/>
              </w:rPr>
              <w:lastRenderedPageBreak/>
              <w:t>Вокально-хоровая работа в детском саду.- М.: Издательство» Скрипторий 2003», Картушина М.Ю. 2010</w:t>
            </w:r>
          </w:p>
          <w:p w:rsidR="00C4718E" w:rsidRPr="00547625" w:rsidRDefault="00C4718E" w:rsidP="00B83B59">
            <w:pPr>
              <w:spacing w:after="0" w:line="240" w:lineRule="auto"/>
              <w:ind w:left="33"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47625">
              <w:rPr>
                <w:rFonts w:ascii="Times New Roman" w:hAnsi="Times New Roman"/>
                <w:sz w:val="28"/>
                <w:szCs w:val="28"/>
              </w:rPr>
              <w:t xml:space="preserve">раздники в детском саду: сценарии, песни, танцы-4е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изд.-М.:Айрис-пресс, </w:t>
            </w:r>
            <w:r w:rsidRPr="00547625">
              <w:rPr>
                <w:rFonts w:ascii="Times New Roman" w:hAnsi="Times New Roman"/>
                <w:sz w:val="28"/>
                <w:szCs w:val="28"/>
              </w:rPr>
              <w:t xml:space="preserve"> Зарецкая Н.В. , Роот З.Я. </w:t>
            </w:r>
            <w:r>
              <w:rPr>
                <w:rFonts w:ascii="Times New Roman" w:hAnsi="Times New Roman"/>
                <w:sz w:val="28"/>
                <w:szCs w:val="28"/>
              </w:rPr>
              <w:t>2005</w:t>
            </w:r>
          </w:p>
          <w:p w:rsidR="00C4718E" w:rsidRPr="00547625" w:rsidRDefault="00C4718E" w:rsidP="00B83B59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547625">
              <w:rPr>
                <w:rFonts w:ascii="Times New Roman" w:hAnsi="Times New Roman"/>
                <w:sz w:val="28"/>
                <w:szCs w:val="28"/>
              </w:rPr>
              <w:t>Сборник танцевально-игровых композиций для музыкальных руководителей</w:t>
            </w:r>
          </w:p>
          <w:p w:rsidR="00C4718E" w:rsidRPr="00547625" w:rsidRDefault="00C4718E" w:rsidP="00B83B59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547625">
              <w:rPr>
                <w:rFonts w:ascii="Times New Roman" w:hAnsi="Times New Roman"/>
                <w:sz w:val="28"/>
                <w:szCs w:val="28"/>
              </w:rPr>
              <w:t>Ветлугина Н.А. Музыкальное воспитание в детском саду.-М.: Просвещение, 1981.</w:t>
            </w:r>
          </w:p>
          <w:p w:rsidR="00C4718E" w:rsidRPr="00547625" w:rsidRDefault="00C4718E" w:rsidP="00B83B59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547625">
              <w:rPr>
                <w:rFonts w:ascii="Times New Roman" w:hAnsi="Times New Roman"/>
                <w:sz w:val="28"/>
                <w:szCs w:val="28"/>
              </w:rPr>
              <w:t>Забавы для малышей,  М.Ю. Картушина.2006.</w:t>
            </w:r>
          </w:p>
          <w:p w:rsidR="00C4718E" w:rsidRPr="00547625" w:rsidRDefault="00C4718E" w:rsidP="00B83B59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547625">
              <w:rPr>
                <w:rFonts w:ascii="Times New Roman" w:hAnsi="Times New Roman"/>
                <w:sz w:val="28"/>
                <w:szCs w:val="28"/>
              </w:rPr>
              <w:t xml:space="preserve">Музыкально-дидактические игры для детей </w:t>
            </w:r>
            <w:r>
              <w:rPr>
                <w:rFonts w:ascii="Times New Roman" w:hAnsi="Times New Roman"/>
                <w:sz w:val="28"/>
                <w:szCs w:val="28"/>
              </w:rPr>
              <w:t>дошкольного возраста. З.Я. Роот АЙРИС-дидактика  Москва    2004</w:t>
            </w:r>
          </w:p>
          <w:p w:rsidR="00C4718E" w:rsidRPr="00547625" w:rsidRDefault="00C4718E" w:rsidP="00B83B59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547625">
              <w:rPr>
                <w:rFonts w:ascii="Times New Roman" w:hAnsi="Times New Roman"/>
                <w:sz w:val="28"/>
                <w:szCs w:val="28"/>
              </w:rPr>
              <w:t>Мы играем, рисуем и поем.  М.Ю. Картушина Интегрированные занятия для детей 5-7 лет.</w:t>
            </w:r>
          </w:p>
          <w:p w:rsidR="00C4718E" w:rsidRDefault="00C4718E" w:rsidP="00B83B59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547625">
              <w:rPr>
                <w:rFonts w:ascii="Times New Roman" w:hAnsi="Times New Roman"/>
                <w:sz w:val="28"/>
                <w:szCs w:val="28"/>
              </w:rPr>
              <w:t>Методическое обеспечение технологии Т.Э. «Музыка». Учебно-наглядное пособие «Музыка». – М.: АСТ Тютюнниковой,1998.</w:t>
            </w:r>
          </w:p>
          <w:p w:rsidR="00C4718E" w:rsidRPr="00ED029D" w:rsidRDefault="00C4718E" w:rsidP="00B83B59">
            <w:pPr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D029D">
              <w:rPr>
                <w:rFonts w:ascii="Times New Roman" w:hAnsi="Times New Roman"/>
                <w:color w:val="000000"/>
                <w:sz w:val="28"/>
                <w:szCs w:val="28"/>
              </w:rPr>
              <w:t>Учите детей петь (песни и упражнения для развития голоса у детей 3-5 лет)  Т. М. Орлова, С. И. Бекина Москва Просвещение 2000 год.</w:t>
            </w:r>
          </w:p>
          <w:p w:rsidR="00C4718E" w:rsidRPr="00ED029D" w:rsidRDefault="00C4718E" w:rsidP="00B83B59">
            <w:pPr>
              <w:spacing w:after="0" w:line="240" w:lineRule="auto"/>
              <w:ind w:left="33"/>
              <w:rPr>
                <w:rStyle w:val="FontStyle207"/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D029D">
              <w:rPr>
                <w:rStyle w:val="FontStyle207"/>
                <w:rFonts w:ascii="Times New Roman" w:hAnsi="Times New Roman"/>
                <w:color w:val="000000"/>
                <w:sz w:val="28"/>
                <w:szCs w:val="28"/>
              </w:rPr>
              <w:t>Музыкально-двигательные упражнения в детском саду Методическое пособие для воспитателей и музыкальных руководителей   Е. П. Раевская, Г. Н. Соболева Москва Просвещение  1999 год.</w:t>
            </w:r>
          </w:p>
          <w:p w:rsidR="00C4718E" w:rsidRPr="00ED029D" w:rsidRDefault="00C4718E" w:rsidP="00B83B59">
            <w:pPr>
              <w:spacing w:after="0" w:line="240" w:lineRule="auto"/>
              <w:ind w:left="33"/>
              <w:rPr>
                <w:rStyle w:val="FontStyle207"/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D029D">
              <w:rPr>
                <w:rStyle w:val="FontStyle207"/>
                <w:rFonts w:ascii="Times New Roman" w:hAnsi="Times New Roman"/>
                <w:color w:val="000000"/>
                <w:sz w:val="28"/>
                <w:szCs w:val="28"/>
              </w:rPr>
              <w:t>Авторская программа и методические рекомендации  Музыкальные шедевры  О.П. Радынова Издательство Гном Москва 2000 год</w:t>
            </w:r>
          </w:p>
          <w:p w:rsidR="00C4718E" w:rsidRPr="00ED029D" w:rsidRDefault="00C4718E" w:rsidP="00B83B59">
            <w:pPr>
              <w:spacing w:after="0" w:line="240" w:lineRule="auto"/>
              <w:ind w:left="33"/>
              <w:rPr>
                <w:rStyle w:val="FontStyle207"/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D029D">
              <w:rPr>
                <w:rStyle w:val="FontStyle207"/>
                <w:rFonts w:ascii="Times New Roman" w:hAnsi="Times New Roman"/>
                <w:color w:val="000000"/>
                <w:sz w:val="28"/>
                <w:szCs w:val="28"/>
              </w:rPr>
              <w:t>От жеста к танцу Методика и конспекты занятий по раз витию у детей творчесва в танце Пособие для музыкальных руководителей детских садов.  Горшкова Е. В. Гном и Д Москва 2002 год.</w:t>
            </w:r>
          </w:p>
          <w:p w:rsidR="00C4718E" w:rsidRPr="00ED029D" w:rsidRDefault="00C4718E" w:rsidP="00B83B59">
            <w:pPr>
              <w:spacing w:after="0" w:line="240" w:lineRule="auto"/>
              <w:ind w:left="33"/>
              <w:rPr>
                <w:rStyle w:val="FontStyle207"/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D029D">
              <w:rPr>
                <w:rStyle w:val="FontStyle207"/>
                <w:rFonts w:ascii="Times New Roman" w:hAnsi="Times New Roman"/>
                <w:color w:val="000000"/>
                <w:sz w:val="28"/>
                <w:szCs w:val="28"/>
              </w:rPr>
              <w:t>Эстетическое воспитание и развитие творческой активности детей дошкольного возраста. Методические рекомендации для педагогов, оспитателей и музыкальных руководителей. Конспекты занятий. Сценарии досугов, развлечений, праздников.  Новикова Г. П. Москва АРКТИ 2002 год.</w:t>
            </w:r>
          </w:p>
          <w:p w:rsidR="00C4718E" w:rsidRPr="00ED029D" w:rsidRDefault="00C4718E" w:rsidP="00B83B59">
            <w:pPr>
              <w:spacing w:after="0" w:line="240" w:lineRule="auto"/>
              <w:ind w:left="33"/>
              <w:rPr>
                <w:rStyle w:val="FontStyle207"/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D029D">
              <w:rPr>
                <w:rStyle w:val="FontStyle207"/>
                <w:rFonts w:ascii="Times New Roman" w:hAnsi="Times New Roman"/>
                <w:color w:val="000000"/>
                <w:sz w:val="28"/>
                <w:szCs w:val="28"/>
              </w:rPr>
              <w:t xml:space="preserve">Методическое пособие для педагогов дошкольных </w:t>
            </w:r>
            <w:r w:rsidRPr="00ED029D">
              <w:rPr>
                <w:rStyle w:val="FontStyle207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учреждений.</w:t>
            </w:r>
          </w:p>
          <w:p w:rsidR="00C4718E" w:rsidRPr="00ED029D" w:rsidRDefault="00C4718E" w:rsidP="00B83B59">
            <w:pPr>
              <w:spacing w:after="0" w:line="240" w:lineRule="auto"/>
              <w:ind w:left="33"/>
              <w:rPr>
                <w:rStyle w:val="FontStyle207"/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D029D">
              <w:rPr>
                <w:rStyle w:val="FontStyle207"/>
                <w:rFonts w:ascii="Times New Roman" w:hAnsi="Times New Roman"/>
                <w:color w:val="000000"/>
                <w:sz w:val="28"/>
                <w:szCs w:val="28"/>
              </w:rPr>
              <w:t>Н. Ф Сорокина Играем в кукольный  театр Программа «Театр- творчество - дети» Пособие для воспитателей, педагогов дополнительного образования и музыкальных руководителей детских садов. Москва 2004 год</w:t>
            </w:r>
          </w:p>
          <w:p w:rsidR="00C4718E" w:rsidRPr="00ED029D" w:rsidRDefault="00C4718E" w:rsidP="00B83B59">
            <w:pPr>
              <w:spacing w:after="0" w:line="240" w:lineRule="auto"/>
              <w:ind w:left="33"/>
              <w:rPr>
                <w:rStyle w:val="FontStyle207"/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D029D">
              <w:rPr>
                <w:rStyle w:val="FontStyle207"/>
                <w:rFonts w:ascii="Times New Roman" w:hAnsi="Times New Roman"/>
                <w:color w:val="000000"/>
                <w:sz w:val="28"/>
                <w:szCs w:val="28"/>
              </w:rPr>
              <w:t>Музыка и движение (Упражнения, игры и пляски для детей дошкольного возраста)  Бекина С. И</w:t>
            </w:r>
            <w:r>
              <w:rPr>
                <w:rStyle w:val="FontStyle207"/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ED029D">
              <w:rPr>
                <w:rStyle w:val="FontStyle207"/>
                <w:rFonts w:ascii="Times New Roman" w:hAnsi="Times New Roman"/>
                <w:color w:val="000000"/>
                <w:sz w:val="28"/>
                <w:szCs w:val="28"/>
              </w:rPr>
              <w:t xml:space="preserve"> Просвещение Москва 2000 год.</w:t>
            </w:r>
          </w:p>
          <w:p w:rsidR="00C4718E" w:rsidRPr="00ED029D" w:rsidRDefault="00C4718E" w:rsidP="00B83B59">
            <w:pPr>
              <w:spacing w:after="0" w:line="240" w:lineRule="auto"/>
              <w:ind w:left="33"/>
              <w:rPr>
                <w:rStyle w:val="FontStyle207"/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D029D">
              <w:rPr>
                <w:rStyle w:val="FontStyle207"/>
                <w:rFonts w:ascii="Times New Roman" w:hAnsi="Times New Roman"/>
                <w:color w:val="000000"/>
                <w:sz w:val="28"/>
                <w:szCs w:val="28"/>
              </w:rPr>
              <w:t>Русские народные детские песни и сказки с напевами Г. М. Науменко Центр Полиграф Москва 2001 год.</w:t>
            </w:r>
          </w:p>
          <w:p w:rsidR="00C4718E" w:rsidRPr="00951221" w:rsidRDefault="00C4718E" w:rsidP="00B83B59">
            <w:pPr>
              <w:spacing w:after="0" w:line="240" w:lineRule="auto"/>
              <w:ind w:left="33"/>
              <w:rPr>
                <w:rStyle w:val="FontStyle207"/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D029D">
              <w:rPr>
                <w:rStyle w:val="FontStyle207"/>
                <w:rFonts w:ascii="Times New Roman" w:hAnsi="Times New Roman"/>
                <w:color w:val="000000"/>
                <w:sz w:val="28"/>
                <w:szCs w:val="28"/>
              </w:rPr>
              <w:t>Любимые игровые песни с нотами  Чаморова Н. В. Москва ЗАО «БАО-ПРЕСС»  Москва 2006 год</w:t>
            </w:r>
          </w:p>
          <w:p w:rsidR="00C4718E" w:rsidRPr="00B551F2" w:rsidRDefault="00C4718E" w:rsidP="00B83B59">
            <w:pPr>
              <w:spacing w:after="0" w:line="240" w:lineRule="auto"/>
              <w:ind w:right="-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1F2">
              <w:rPr>
                <w:rFonts w:ascii="Times New Roman" w:hAnsi="Times New Roman"/>
                <w:color w:val="000000"/>
                <w:sz w:val="28"/>
                <w:szCs w:val="28"/>
              </w:rPr>
              <w:t>Классическая музыка и звуки природы</w:t>
            </w:r>
          </w:p>
          <w:p w:rsidR="00C4718E" w:rsidRPr="00B551F2" w:rsidRDefault="00C4718E" w:rsidP="00B83B59">
            <w:pPr>
              <w:spacing w:after="0" w:line="240" w:lineRule="auto"/>
              <w:ind w:right="-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1F2">
              <w:rPr>
                <w:rFonts w:ascii="Times New Roman" w:hAnsi="Times New Roman"/>
                <w:color w:val="000000"/>
                <w:sz w:val="28"/>
                <w:szCs w:val="28"/>
              </w:rPr>
              <w:t>Музыкальные обучалочки. «Веселые уроки» (подвижные музыкальные иг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ры для детей 4-5 лет) Железнова Е.</w:t>
            </w:r>
          </w:p>
          <w:p w:rsidR="00C4718E" w:rsidRPr="00B551F2" w:rsidRDefault="00C4718E" w:rsidP="00B83B59">
            <w:pPr>
              <w:spacing w:after="0" w:line="240" w:lineRule="auto"/>
              <w:ind w:right="-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1F2">
              <w:rPr>
                <w:rFonts w:ascii="Times New Roman" w:hAnsi="Times New Roman"/>
                <w:color w:val="000000"/>
                <w:sz w:val="28"/>
                <w:szCs w:val="28"/>
              </w:rPr>
              <w:t>Музыкальные обучалочки. «Топ-топ, хлоп-хлоп» (подвижные музыкальные 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гры для детей 2-5 лет) Железнова Е.</w:t>
            </w:r>
          </w:p>
          <w:p w:rsidR="00C4718E" w:rsidRPr="00B551F2" w:rsidRDefault="00C4718E" w:rsidP="00B83B59">
            <w:pPr>
              <w:spacing w:after="0" w:line="240" w:lineRule="auto"/>
              <w:ind w:right="-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1F2">
              <w:rPr>
                <w:rFonts w:ascii="Times New Roman" w:hAnsi="Times New Roman"/>
                <w:color w:val="000000"/>
                <w:sz w:val="28"/>
                <w:szCs w:val="28"/>
              </w:rPr>
              <w:t>Музыкальные обучалочки. «Веселая логоритм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ика» для детей 2-6лет) Железнова Е.</w:t>
            </w:r>
          </w:p>
          <w:p w:rsidR="00C4718E" w:rsidRPr="001E27B0" w:rsidRDefault="00C4718E" w:rsidP="00B83B59">
            <w:pPr>
              <w:spacing w:after="0" w:line="240" w:lineRule="auto"/>
              <w:ind w:right="-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1F2">
              <w:rPr>
                <w:rFonts w:ascii="Times New Roman" w:hAnsi="Times New Roman"/>
                <w:color w:val="000000"/>
                <w:sz w:val="28"/>
                <w:szCs w:val="28"/>
              </w:rPr>
              <w:t>Музыкальные обучалочки. «Наш оркест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р» для детей 5-10 лет) Железнова Е.</w:t>
            </w:r>
          </w:p>
        </w:tc>
      </w:tr>
    </w:tbl>
    <w:p w:rsidR="00C4718E" w:rsidRDefault="00C4718E" w:rsidP="00C471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18E" w:rsidRPr="008873F0" w:rsidRDefault="00C4718E" w:rsidP="00C471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18E" w:rsidRDefault="00C4718E" w:rsidP="008873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718E" w:rsidRDefault="00C4718E" w:rsidP="008873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718E" w:rsidRDefault="00C4718E" w:rsidP="008873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718E" w:rsidRDefault="00C4718E" w:rsidP="008873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718E" w:rsidRDefault="00C4718E" w:rsidP="008873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718E" w:rsidRDefault="00C4718E" w:rsidP="008873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718E" w:rsidRDefault="00C4718E" w:rsidP="008873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718E" w:rsidRDefault="00C4718E" w:rsidP="008873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718E" w:rsidRDefault="00C4718E" w:rsidP="008873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718E" w:rsidRDefault="00C4718E" w:rsidP="008873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718E" w:rsidRDefault="00C4718E" w:rsidP="008873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718E" w:rsidRDefault="00C4718E" w:rsidP="008873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718E" w:rsidRDefault="00C4718E" w:rsidP="008873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718E" w:rsidRDefault="00C4718E" w:rsidP="008873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718E" w:rsidRDefault="00C4718E" w:rsidP="008873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718E" w:rsidRDefault="00C4718E" w:rsidP="008873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718E" w:rsidRDefault="00C4718E" w:rsidP="008873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718E" w:rsidRDefault="00C4718E" w:rsidP="008873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718E" w:rsidRPr="00C4718E" w:rsidRDefault="00C4718E" w:rsidP="00C471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718E">
        <w:rPr>
          <w:rFonts w:ascii="Times New Roman" w:hAnsi="Times New Roman"/>
          <w:b/>
          <w:bCs/>
          <w:sz w:val="28"/>
          <w:szCs w:val="28"/>
        </w:rPr>
        <w:lastRenderedPageBreak/>
        <w:t xml:space="preserve">Перечень </w:t>
      </w:r>
      <w:r w:rsidR="000D434F">
        <w:rPr>
          <w:rFonts w:ascii="Times New Roman" w:hAnsi="Times New Roman"/>
          <w:b/>
          <w:bCs/>
          <w:sz w:val="28"/>
          <w:szCs w:val="28"/>
        </w:rPr>
        <w:t>музыкального</w:t>
      </w:r>
      <w:r w:rsidRPr="00C4718E">
        <w:rPr>
          <w:rFonts w:ascii="Times New Roman" w:hAnsi="Times New Roman"/>
          <w:b/>
          <w:bCs/>
          <w:sz w:val="28"/>
          <w:szCs w:val="28"/>
        </w:rPr>
        <w:t xml:space="preserve"> оборудования</w:t>
      </w:r>
    </w:p>
    <w:p w:rsidR="00C4718E" w:rsidRPr="008873F0" w:rsidRDefault="00C4718E" w:rsidP="008873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9639"/>
      </w:tblGrid>
      <w:tr w:rsidR="008873F0" w:rsidRPr="008873F0" w:rsidTr="00E33FCB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3F0" w:rsidRPr="008873F0" w:rsidRDefault="008873F0" w:rsidP="00E33F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3F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73F0" w:rsidRPr="00E33FCB" w:rsidRDefault="008873F0" w:rsidP="00E33F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3FCB">
              <w:rPr>
                <w:rFonts w:ascii="Times New Roman" w:hAnsi="Times New Roman"/>
                <w:b/>
                <w:sz w:val="28"/>
                <w:szCs w:val="28"/>
              </w:rPr>
              <w:t>Наименование оборудования, учебно-методических и игровых материалов</w:t>
            </w:r>
          </w:p>
        </w:tc>
      </w:tr>
      <w:tr w:rsidR="008873F0" w:rsidRPr="008873F0" w:rsidTr="00E33FCB">
        <w:trPr>
          <w:trHeight w:val="269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73F0" w:rsidRPr="008873F0" w:rsidRDefault="008873F0" w:rsidP="00E33F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3F0"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</w:p>
        </w:tc>
      </w:tr>
      <w:tr w:rsidR="008873F0" w:rsidRPr="008873F0" w:rsidTr="00E33FCB">
        <w:trPr>
          <w:trHeight w:val="2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3F0" w:rsidRPr="008873F0" w:rsidRDefault="008873F0" w:rsidP="00E33F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3F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73F0" w:rsidRPr="008873F0" w:rsidRDefault="008873F0" w:rsidP="008873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3F0">
              <w:rPr>
                <w:rFonts w:ascii="Times New Roman" w:hAnsi="Times New Roman"/>
                <w:sz w:val="28"/>
                <w:szCs w:val="28"/>
              </w:rPr>
              <w:t>Музыкальные инструменты:</w:t>
            </w:r>
            <w:r w:rsidR="006B26C4">
              <w:rPr>
                <w:rFonts w:ascii="Times New Roman" w:hAnsi="Times New Roman"/>
                <w:sz w:val="28"/>
                <w:szCs w:val="28"/>
              </w:rPr>
              <w:t xml:space="preserve"> ф</w:t>
            </w:r>
            <w:r w:rsidRPr="008873F0">
              <w:rPr>
                <w:rFonts w:ascii="Times New Roman" w:hAnsi="Times New Roman"/>
                <w:sz w:val="28"/>
                <w:szCs w:val="28"/>
              </w:rPr>
              <w:t>ортепиано, аккордеон</w:t>
            </w:r>
            <w:r w:rsidR="006B26C4">
              <w:rPr>
                <w:rFonts w:ascii="Times New Roman" w:hAnsi="Times New Roman"/>
                <w:sz w:val="28"/>
                <w:szCs w:val="28"/>
              </w:rPr>
              <w:t>, балалайка, барабан</w:t>
            </w:r>
          </w:p>
        </w:tc>
      </w:tr>
      <w:tr w:rsidR="008873F0" w:rsidRPr="008873F0" w:rsidTr="00E33FCB">
        <w:trPr>
          <w:trHeight w:val="2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3F0" w:rsidRPr="008873F0" w:rsidRDefault="008873F0" w:rsidP="00E33F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3F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3F0" w:rsidRPr="008873F0" w:rsidRDefault="006B26C4" w:rsidP="006B26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6C4">
              <w:rPr>
                <w:rFonts w:ascii="Times New Roman" w:hAnsi="Times New Roman"/>
                <w:sz w:val="28"/>
                <w:szCs w:val="28"/>
              </w:rPr>
              <w:t>Детские музыкальные инструменты: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73F0">
              <w:rPr>
                <w:rFonts w:ascii="Times New Roman" w:hAnsi="Times New Roman"/>
                <w:sz w:val="28"/>
                <w:szCs w:val="28"/>
              </w:rPr>
              <w:t>погремушки, бубны, барабаны, треугольники, ложки, трещотки, маракасы, бубенцы</w:t>
            </w:r>
            <w:r w:rsidR="00E33FC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33FCB" w:rsidRPr="008873F0">
              <w:rPr>
                <w:rFonts w:ascii="Times New Roman" w:hAnsi="Times New Roman"/>
                <w:sz w:val="28"/>
                <w:szCs w:val="28"/>
              </w:rPr>
              <w:t>дудки, свистульки,  колокольчики</w:t>
            </w:r>
            <w:r w:rsidR="00E33FC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33FCB" w:rsidRPr="008873F0">
              <w:rPr>
                <w:rFonts w:ascii="Times New Roman" w:hAnsi="Times New Roman"/>
                <w:sz w:val="28"/>
                <w:szCs w:val="28"/>
              </w:rPr>
              <w:t>металлофон</w:t>
            </w:r>
            <w:r w:rsidR="00E33F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B26C4" w:rsidRPr="008873F0" w:rsidTr="00E33FCB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C4" w:rsidRPr="008873F0" w:rsidRDefault="006B26C4" w:rsidP="00E33F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3F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C4" w:rsidRPr="008873F0" w:rsidRDefault="006B26C4" w:rsidP="001052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3F0">
              <w:rPr>
                <w:rFonts w:ascii="Times New Roman" w:hAnsi="Times New Roman"/>
                <w:sz w:val="28"/>
                <w:szCs w:val="28"/>
              </w:rPr>
              <w:t>Средства мультимедиа: проектор, экр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ан, </w:t>
            </w:r>
            <w:r w:rsidRPr="008873F0">
              <w:rPr>
                <w:rFonts w:ascii="Times New Roman" w:hAnsi="Times New Roman"/>
                <w:sz w:val="28"/>
                <w:szCs w:val="28"/>
              </w:rPr>
              <w:t>музыкальный центр, микрофоны</w:t>
            </w:r>
          </w:p>
        </w:tc>
      </w:tr>
      <w:tr w:rsidR="006B26C4" w:rsidRPr="008873F0" w:rsidTr="00E33FCB">
        <w:trPr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C4" w:rsidRPr="008873F0" w:rsidRDefault="006B26C4" w:rsidP="00E33F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3F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C4" w:rsidRPr="008873F0" w:rsidRDefault="006B26C4" w:rsidP="001052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д</w:t>
            </w:r>
            <w:r w:rsidRPr="008873F0">
              <w:rPr>
                <w:rFonts w:ascii="Times New Roman" w:hAnsi="Times New Roman"/>
                <w:sz w:val="28"/>
                <w:szCs w:val="28"/>
              </w:rPr>
              <w:t xml:space="preserve">иски </w:t>
            </w:r>
            <w:r>
              <w:rPr>
                <w:rFonts w:ascii="Times New Roman" w:hAnsi="Times New Roman"/>
                <w:sz w:val="28"/>
                <w:szCs w:val="28"/>
              </w:rPr>
              <w:t>с подборкой музыки и видео</w:t>
            </w:r>
          </w:p>
        </w:tc>
      </w:tr>
      <w:tr w:rsidR="006B26C4" w:rsidRPr="008873F0" w:rsidTr="00E33FCB">
        <w:trPr>
          <w:trHeight w:val="3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C4" w:rsidRPr="008873F0" w:rsidRDefault="006B26C4" w:rsidP="00E33F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73F0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Pr="008873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C4" w:rsidRPr="008873F0" w:rsidRDefault="006B26C4" w:rsidP="001052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3F0">
              <w:rPr>
                <w:rFonts w:ascii="Times New Roman" w:hAnsi="Times New Roman"/>
                <w:sz w:val="28"/>
                <w:szCs w:val="28"/>
              </w:rPr>
              <w:t>Декорации,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</w:t>
            </w:r>
            <w:r w:rsidRPr="008873F0">
              <w:rPr>
                <w:rFonts w:ascii="Times New Roman" w:hAnsi="Times New Roman"/>
                <w:sz w:val="28"/>
                <w:szCs w:val="28"/>
              </w:rPr>
              <w:t>ирма для кукольного театра</w:t>
            </w:r>
          </w:p>
        </w:tc>
      </w:tr>
      <w:tr w:rsidR="006B26C4" w:rsidRPr="008873F0" w:rsidTr="00E33FCB">
        <w:trPr>
          <w:trHeight w:val="2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C4" w:rsidRPr="008873F0" w:rsidRDefault="006B26C4" w:rsidP="00E33F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3F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C4" w:rsidRPr="008873F0" w:rsidRDefault="006B26C4" w:rsidP="001052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3F0">
              <w:rPr>
                <w:rFonts w:ascii="Times New Roman" w:hAnsi="Times New Roman"/>
                <w:sz w:val="28"/>
                <w:szCs w:val="28"/>
              </w:rPr>
              <w:t>Оборудование для музыкальных игр-драматизаций</w:t>
            </w:r>
          </w:p>
        </w:tc>
      </w:tr>
      <w:tr w:rsidR="006B26C4" w:rsidRPr="008873F0" w:rsidTr="00E33FCB">
        <w:trPr>
          <w:trHeight w:val="2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C4" w:rsidRPr="008873F0" w:rsidRDefault="006B26C4" w:rsidP="00E33F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3F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6C4" w:rsidRPr="008873F0" w:rsidRDefault="006B26C4" w:rsidP="001052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3F0">
              <w:rPr>
                <w:rFonts w:ascii="Times New Roman" w:hAnsi="Times New Roman"/>
                <w:sz w:val="28"/>
                <w:szCs w:val="28"/>
              </w:rPr>
              <w:t xml:space="preserve">Атрибуты для игр и музыкально-исполнительской деятельности </w:t>
            </w:r>
          </w:p>
        </w:tc>
      </w:tr>
      <w:tr w:rsidR="006B26C4" w:rsidRPr="008873F0" w:rsidTr="00E33FCB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C4" w:rsidRPr="008873F0" w:rsidRDefault="006B26C4" w:rsidP="00E33F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3F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FCB" w:rsidRPr="008873F0" w:rsidRDefault="00E33FCB" w:rsidP="00E33F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3F0">
              <w:rPr>
                <w:rFonts w:ascii="Times New Roman" w:hAnsi="Times New Roman"/>
                <w:sz w:val="28"/>
                <w:szCs w:val="28"/>
              </w:rPr>
              <w:t xml:space="preserve">Учебно-методические материалы, пособия, наборы для педагога. </w:t>
            </w:r>
          </w:p>
          <w:p w:rsidR="006B26C4" w:rsidRPr="008873F0" w:rsidRDefault="00E33FCB" w:rsidP="00E33F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3F0">
              <w:rPr>
                <w:rFonts w:ascii="Times New Roman" w:hAnsi="Times New Roman"/>
                <w:sz w:val="28"/>
                <w:szCs w:val="28"/>
              </w:rPr>
              <w:t>Портреты композиторов, фотоматериалы, репродукции</w:t>
            </w:r>
          </w:p>
        </w:tc>
      </w:tr>
      <w:tr w:rsidR="006B26C4" w:rsidRPr="008873F0" w:rsidTr="00E33FCB">
        <w:trPr>
          <w:trHeight w:val="2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C4" w:rsidRPr="008873F0" w:rsidRDefault="006B26C4" w:rsidP="00E33F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3F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C4" w:rsidRPr="008873F0" w:rsidRDefault="00E33FCB" w:rsidP="001052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3F0">
              <w:rPr>
                <w:rFonts w:ascii="Times New Roman" w:hAnsi="Times New Roman"/>
                <w:sz w:val="28"/>
                <w:szCs w:val="28"/>
              </w:rPr>
              <w:t>Нотные сборники</w:t>
            </w:r>
          </w:p>
        </w:tc>
      </w:tr>
      <w:tr w:rsidR="006B26C4" w:rsidRPr="008873F0" w:rsidTr="00E33FCB">
        <w:trPr>
          <w:trHeight w:val="3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C4" w:rsidRPr="008873F0" w:rsidRDefault="006B26C4" w:rsidP="00E33F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3F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C4" w:rsidRPr="008873F0" w:rsidRDefault="00E33FCB" w:rsidP="00E33F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3F0">
              <w:rPr>
                <w:rFonts w:ascii="Times New Roman" w:hAnsi="Times New Roman"/>
                <w:sz w:val="28"/>
                <w:szCs w:val="28"/>
              </w:rPr>
              <w:t>Музыкально-дидактические игры и пособия для каждой возрастной группы</w:t>
            </w:r>
          </w:p>
        </w:tc>
      </w:tr>
      <w:tr w:rsidR="00E33FCB" w:rsidRPr="008873F0" w:rsidTr="00E33FCB">
        <w:trPr>
          <w:trHeight w:val="3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FCB" w:rsidRPr="008873F0" w:rsidRDefault="00E33FCB" w:rsidP="00E33F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FCB" w:rsidRPr="008873F0" w:rsidRDefault="00E33FCB" w:rsidP="00E33F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Стулья, шкафы для пособий</w:t>
            </w:r>
          </w:p>
        </w:tc>
      </w:tr>
    </w:tbl>
    <w:p w:rsidR="008873F0" w:rsidRDefault="008873F0" w:rsidP="008873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76E0" w:rsidRDefault="001A76E0" w:rsidP="00AB7911">
      <w:pPr>
        <w:spacing w:after="0" w:line="240" w:lineRule="auto"/>
        <w:ind w:right="-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76E0" w:rsidRDefault="001A76E0" w:rsidP="00AB7911">
      <w:pPr>
        <w:spacing w:after="0" w:line="240" w:lineRule="auto"/>
        <w:ind w:right="-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76E0" w:rsidRDefault="001A76E0" w:rsidP="00AB7911">
      <w:pPr>
        <w:spacing w:after="0" w:line="240" w:lineRule="auto"/>
        <w:ind w:right="-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76E0" w:rsidRDefault="001A76E0" w:rsidP="00AB7911">
      <w:pPr>
        <w:spacing w:after="0" w:line="240" w:lineRule="auto"/>
        <w:ind w:right="-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76E0" w:rsidRDefault="001A76E0" w:rsidP="00AB7911">
      <w:pPr>
        <w:spacing w:after="0" w:line="240" w:lineRule="auto"/>
        <w:ind w:right="-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76E0" w:rsidRDefault="001A76E0" w:rsidP="00AB7911">
      <w:pPr>
        <w:spacing w:after="0" w:line="240" w:lineRule="auto"/>
        <w:ind w:right="-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76E0" w:rsidRDefault="001A76E0" w:rsidP="00AB7911">
      <w:pPr>
        <w:spacing w:after="0" w:line="240" w:lineRule="auto"/>
        <w:ind w:right="-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1BCA" w:rsidRDefault="00FE1BCA" w:rsidP="00EE6018">
      <w:pPr>
        <w:pStyle w:val="ac"/>
        <w:ind w:left="426"/>
        <w:jc w:val="center"/>
        <w:rPr>
          <w:b/>
          <w:caps/>
          <w:color w:val="7030A0"/>
          <w:szCs w:val="28"/>
        </w:rPr>
      </w:pPr>
    </w:p>
    <w:sectPr w:rsidR="00FE1BCA" w:rsidSect="000D43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4F0" w:rsidRDefault="00AE64F0" w:rsidP="000A7D5C">
      <w:pPr>
        <w:spacing w:after="0" w:line="240" w:lineRule="auto"/>
      </w:pPr>
      <w:r>
        <w:separator/>
      </w:r>
    </w:p>
  </w:endnote>
  <w:endnote w:type="continuationSeparator" w:id="0">
    <w:p w:rsidR="00AE64F0" w:rsidRDefault="00AE64F0" w:rsidP="000A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5565"/>
    </w:sdtPr>
    <w:sdtEndPr/>
    <w:sdtContent>
      <w:p w:rsidR="00B83B59" w:rsidRDefault="00B83B5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0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83B59" w:rsidRDefault="00B83B5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B59" w:rsidRDefault="00B83B59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2053">
      <w:rPr>
        <w:noProof/>
      </w:rPr>
      <w:t>63</w:t>
    </w:r>
    <w:r>
      <w:rPr>
        <w:noProof/>
      </w:rPr>
      <w:fldChar w:fldCharType="end"/>
    </w:r>
  </w:p>
  <w:p w:rsidR="00B83B59" w:rsidRDefault="00B83B5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4F0" w:rsidRDefault="00AE64F0" w:rsidP="000A7D5C">
      <w:pPr>
        <w:spacing w:after="0" w:line="240" w:lineRule="auto"/>
      </w:pPr>
      <w:r>
        <w:separator/>
      </w:r>
    </w:p>
  </w:footnote>
  <w:footnote w:type="continuationSeparator" w:id="0">
    <w:p w:rsidR="00AE64F0" w:rsidRDefault="00AE64F0" w:rsidP="000A7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B59" w:rsidRPr="00010567" w:rsidRDefault="00B83B59" w:rsidP="00493EE4">
    <w:pPr>
      <w:spacing w:after="0" w:line="240" w:lineRule="auto"/>
      <w:ind w:left="567" w:right="-5"/>
      <w:jc w:val="center"/>
      <w:rPr>
        <w:rFonts w:ascii="Times New Roman" w:hAnsi="Times New Roman"/>
        <w:b/>
        <w:sz w:val="28"/>
        <w:szCs w:val="28"/>
      </w:rPr>
    </w:pPr>
  </w:p>
  <w:p w:rsidR="00B83B59" w:rsidRDefault="00B83B5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0C017A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5" w15:restartNumberingAfterBreak="0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3976D0A"/>
    <w:multiLevelType w:val="hybridMultilevel"/>
    <w:tmpl w:val="E55826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3E2251C"/>
    <w:multiLevelType w:val="hybridMultilevel"/>
    <w:tmpl w:val="DCA2EDF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0BFF59A7"/>
    <w:multiLevelType w:val="hybridMultilevel"/>
    <w:tmpl w:val="62189542"/>
    <w:lvl w:ilvl="0" w:tplc="D93676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D936763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81589E"/>
    <w:multiLevelType w:val="hybridMultilevel"/>
    <w:tmpl w:val="BB926402"/>
    <w:lvl w:ilvl="0" w:tplc="471A4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F66D84"/>
    <w:multiLevelType w:val="multilevel"/>
    <w:tmpl w:val="56A69200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562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6" w:hanging="1800"/>
      </w:pPr>
      <w:rPr>
        <w:rFonts w:hint="default"/>
      </w:rPr>
    </w:lvl>
  </w:abstractNum>
  <w:abstractNum w:abstractNumId="21" w15:restartNumberingAfterBreak="0">
    <w:nsid w:val="1F345037"/>
    <w:multiLevelType w:val="hybridMultilevel"/>
    <w:tmpl w:val="0764D116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2" w15:restartNumberingAfterBreak="0">
    <w:nsid w:val="216E418F"/>
    <w:multiLevelType w:val="hybridMultilevel"/>
    <w:tmpl w:val="AE3E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2930AA9"/>
    <w:multiLevelType w:val="hybridMultilevel"/>
    <w:tmpl w:val="3BF82A00"/>
    <w:lvl w:ilvl="0" w:tplc="471A4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9A0D33"/>
    <w:multiLevelType w:val="hybridMultilevel"/>
    <w:tmpl w:val="F66069BE"/>
    <w:lvl w:ilvl="0" w:tplc="067C120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938036D"/>
    <w:multiLevelType w:val="hybridMultilevel"/>
    <w:tmpl w:val="515E14E8"/>
    <w:lvl w:ilvl="0" w:tplc="560ECC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E4F38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24CE76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816815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90CEA46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7E0CF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E5D6FD8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6AE8B956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 w:tplc="A42E1F50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6" w15:restartNumberingAfterBreak="0">
    <w:nsid w:val="2B8B3EF1"/>
    <w:multiLevelType w:val="hybridMultilevel"/>
    <w:tmpl w:val="A90EEF4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3380037D"/>
    <w:multiLevelType w:val="hybridMultilevel"/>
    <w:tmpl w:val="F6220E04"/>
    <w:lvl w:ilvl="0" w:tplc="D93676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D936763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736AE2"/>
    <w:multiLevelType w:val="multilevel"/>
    <w:tmpl w:val="C9E83D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 w15:restartNumberingAfterBreak="0">
    <w:nsid w:val="36687A74"/>
    <w:multiLevelType w:val="hybridMultilevel"/>
    <w:tmpl w:val="2EFE263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7A73FFE"/>
    <w:multiLevelType w:val="hybridMultilevel"/>
    <w:tmpl w:val="793EC592"/>
    <w:lvl w:ilvl="0" w:tplc="471A4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720A75"/>
    <w:multiLevelType w:val="hybridMultilevel"/>
    <w:tmpl w:val="C7209112"/>
    <w:lvl w:ilvl="0" w:tplc="471A4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B27A81"/>
    <w:multiLevelType w:val="hybridMultilevel"/>
    <w:tmpl w:val="8904F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16D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C406BADA">
      <w:start w:val="1"/>
      <w:numFmt w:val="decimal"/>
      <w:lvlText w:val="%5."/>
      <w:lvlJc w:val="left"/>
      <w:pPr>
        <w:tabs>
          <w:tab w:val="num" w:pos="3338"/>
        </w:tabs>
        <w:ind w:left="3338" w:hanging="360"/>
      </w:pPr>
      <w:rPr>
        <w:rFonts w:ascii="Times New Roman" w:eastAsia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180500"/>
    <w:multiLevelType w:val="hybridMultilevel"/>
    <w:tmpl w:val="E37001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29762BE"/>
    <w:multiLevelType w:val="hybridMultilevel"/>
    <w:tmpl w:val="91141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429F0352"/>
    <w:multiLevelType w:val="hybridMultilevel"/>
    <w:tmpl w:val="2792633A"/>
    <w:lvl w:ilvl="0" w:tplc="0F72D2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E0103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8ACC3DD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27CE91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E294DF7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BAC3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A4DE8A2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709CA400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 w:tplc="0CE647A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6" w15:restartNumberingAfterBreak="0">
    <w:nsid w:val="4DC00766"/>
    <w:multiLevelType w:val="hybridMultilevel"/>
    <w:tmpl w:val="10644A98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37" w15:restartNumberingAfterBreak="0">
    <w:nsid w:val="531B09F3"/>
    <w:multiLevelType w:val="hybridMultilevel"/>
    <w:tmpl w:val="654C7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9B66E9A"/>
    <w:multiLevelType w:val="hybridMultilevel"/>
    <w:tmpl w:val="8758E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A1777C"/>
    <w:multiLevelType w:val="hybridMultilevel"/>
    <w:tmpl w:val="BB9A7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4104938"/>
    <w:multiLevelType w:val="hybridMultilevel"/>
    <w:tmpl w:val="35C63730"/>
    <w:lvl w:ilvl="0" w:tplc="A5ECB7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2C8E69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CE6EF1C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AA2870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D966955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2A5A07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8D34A62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F6B64BC6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 w:tplc="64E297BA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1" w15:restartNumberingAfterBreak="0">
    <w:nsid w:val="772359C4"/>
    <w:multiLevelType w:val="hybridMultilevel"/>
    <w:tmpl w:val="FDC2B774"/>
    <w:lvl w:ilvl="0" w:tplc="D93676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69A7B18">
      <w:numFmt w:val="bullet"/>
      <w:lvlText w:val="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22BC5"/>
    <w:multiLevelType w:val="hybridMultilevel"/>
    <w:tmpl w:val="AC3AD50A"/>
    <w:lvl w:ilvl="0" w:tplc="92A8C8A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42"/>
  </w:num>
  <w:num w:numId="2">
    <w:abstractNumId w:val="17"/>
  </w:num>
  <w:num w:numId="3">
    <w:abstractNumId w:val="15"/>
  </w:num>
  <w:num w:numId="4">
    <w:abstractNumId w:val="24"/>
  </w:num>
  <w:num w:numId="5">
    <w:abstractNumId w:val="38"/>
  </w:num>
  <w:num w:numId="6">
    <w:abstractNumId w:val="22"/>
  </w:num>
  <w:num w:numId="7">
    <w:abstractNumId w:val="16"/>
  </w:num>
  <w:num w:numId="8">
    <w:abstractNumId w:val="39"/>
  </w:num>
  <w:num w:numId="9">
    <w:abstractNumId w:val="28"/>
  </w:num>
  <w:num w:numId="10">
    <w:abstractNumId w:val="29"/>
  </w:num>
  <w:num w:numId="11">
    <w:abstractNumId w:val="33"/>
  </w:num>
  <w:num w:numId="12">
    <w:abstractNumId w:val="37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1"/>
  </w:num>
  <w:num w:numId="18">
    <w:abstractNumId w:val="36"/>
  </w:num>
  <w:num w:numId="19">
    <w:abstractNumId w:val="41"/>
  </w:num>
  <w:num w:numId="20">
    <w:abstractNumId w:val="27"/>
  </w:num>
  <w:num w:numId="21">
    <w:abstractNumId w:val="18"/>
  </w:num>
  <w:num w:numId="22">
    <w:abstractNumId w:val="40"/>
  </w:num>
  <w:num w:numId="23">
    <w:abstractNumId w:val="25"/>
  </w:num>
  <w:num w:numId="24">
    <w:abstractNumId w:val="35"/>
  </w:num>
  <w:num w:numId="25">
    <w:abstractNumId w:val="20"/>
    <w:lvlOverride w:ilvl="0">
      <w:startOverride w:val="1"/>
    </w:lvlOverride>
  </w:num>
  <w:num w:numId="26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31"/>
  </w:num>
  <w:num w:numId="28">
    <w:abstractNumId w:val="1"/>
  </w:num>
  <w:num w:numId="29">
    <w:abstractNumId w:val="2"/>
  </w:num>
  <w:num w:numId="30">
    <w:abstractNumId w:val="4"/>
  </w:num>
  <w:num w:numId="31">
    <w:abstractNumId w:val="6"/>
  </w:num>
  <w:num w:numId="32">
    <w:abstractNumId w:val="7"/>
  </w:num>
  <w:num w:numId="33">
    <w:abstractNumId w:val="8"/>
  </w:num>
  <w:num w:numId="34">
    <w:abstractNumId w:val="9"/>
  </w:num>
  <w:num w:numId="35">
    <w:abstractNumId w:val="3"/>
  </w:num>
  <w:num w:numId="36">
    <w:abstractNumId w:val="5"/>
  </w:num>
  <w:num w:numId="37">
    <w:abstractNumId w:val="10"/>
  </w:num>
  <w:num w:numId="38">
    <w:abstractNumId w:val="11"/>
  </w:num>
  <w:num w:numId="39">
    <w:abstractNumId w:val="12"/>
  </w:num>
  <w:num w:numId="40">
    <w:abstractNumId w:val="13"/>
  </w:num>
  <w:num w:numId="41">
    <w:abstractNumId w:val="14"/>
  </w:num>
  <w:num w:numId="42">
    <w:abstractNumId w:val="30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E91"/>
    <w:rsid w:val="00007DB9"/>
    <w:rsid w:val="00010567"/>
    <w:rsid w:val="00091E5F"/>
    <w:rsid w:val="000A13F3"/>
    <w:rsid w:val="000A7D5C"/>
    <w:rsid w:val="000A7DF3"/>
    <w:rsid w:val="000B7887"/>
    <w:rsid w:val="000D3044"/>
    <w:rsid w:val="000D434F"/>
    <w:rsid w:val="000F1EB4"/>
    <w:rsid w:val="001052AC"/>
    <w:rsid w:val="00114625"/>
    <w:rsid w:val="00141ECF"/>
    <w:rsid w:val="00173B73"/>
    <w:rsid w:val="00180279"/>
    <w:rsid w:val="001A76E0"/>
    <w:rsid w:val="001D0E93"/>
    <w:rsid w:val="001E27B0"/>
    <w:rsid w:val="002121AA"/>
    <w:rsid w:val="00230B01"/>
    <w:rsid w:val="002411CD"/>
    <w:rsid w:val="002551CD"/>
    <w:rsid w:val="00267F94"/>
    <w:rsid w:val="0027172F"/>
    <w:rsid w:val="0027343E"/>
    <w:rsid w:val="00280D03"/>
    <w:rsid w:val="00290A7F"/>
    <w:rsid w:val="002A0D3F"/>
    <w:rsid w:val="002A0E91"/>
    <w:rsid w:val="002A1410"/>
    <w:rsid w:val="002C289A"/>
    <w:rsid w:val="002C4220"/>
    <w:rsid w:val="002F1CE7"/>
    <w:rsid w:val="003108A3"/>
    <w:rsid w:val="00343C71"/>
    <w:rsid w:val="00347FA7"/>
    <w:rsid w:val="00353C84"/>
    <w:rsid w:val="0036403D"/>
    <w:rsid w:val="003753AF"/>
    <w:rsid w:val="00386E6C"/>
    <w:rsid w:val="00396B2A"/>
    <w:rsid w:val="003B1655"/>
    <w:rsid w:val="003C0E6B"/>
    <w:rsid w:val="004004B4"/>
    <w:rsid w:val="00412A6F"/>
    <w:rsid w:val="0041523B"/>
    <w:rsid w:val="0043200A"/>
    <w:rsid w:val="00437EB4"/>
    <w:rsid w:val="00443369"/>
    <w:rsid w:val="0044786B"/>
    <w:rsid w:val="0046389E"/>
    <w:rsid w:val="004768E4"/>
    <w:rsid w:val="00493EE4"/>
    <w:rsid w:val="004F616A"/>
    <w:rsid w:val="00512E2B"/>
    <w:rsid w:val="005148C3"/>
    <w:rsid w:val="00527EAA"/>
    <w:rsid w:val="00547625"/>
    <w:rsid w:val="00560B60"/>
    <w:rsid w:val="00580FFA"/>
    <w:rsid w:val="005835B7"/>
    <w:rsid w:val="00584094"/>
    <w:rsid w:val="005B09EE"/>
    <w:rsid w:val="005C62C9"/>
    <w:rsid w:val="005E5620"/>
    <w:rsid w:val="006246AF"/>
    <w:rsid w:val="006316EF"/>
    <w:rsid w:val="00641826"/>
    <w:rsid w:val="00667750"/>
    <w:rsid w:val="0067216A"/>
    <w:rsid w:val="00695785"/>
    <w:rsid w:val="006B26C4"/>
    <w:rsid w:val="007104EE"/>
    <w:rsid w:val="00715EA5"/>
    <w:rsid w:val="00732D2D"/>
    <w:rsid w:val="00752CC1"/>
    <w:rsid w:val="00757E9C"/>
    <w:rsid w:val="007625D4"/>
    <w:rsid w:val="007961B6"/>
    <w:rsid w:val="007961BA"/>
    <w:rsid w:val="007C235B"/>
    <w:rsid w:val="007D7547"/>
    <w:rsid w:val="007F5CD4"/>
    <w:rsid w:val="0081011D"/>
    <w:rsid w:val="0082386A"/>
    <w:rsid w:val="008579C1"/>
    <w:rsid w:val="00860258"/>
    <w:rsid w:val="00867FFA"/>
    <w:rsid w:val="008873F0"/>
    <w:rsid w:val="008A3010"/>
    <w:rsid w:val="008B7A7F"/>
    <w:rsid w:val="008C13C3"/>
    <w:rsid w:val="008D1246"/>
    <w:rsid w:val="008D4447"/>
    <w:rsid w:val="00905615"/>
    <w:rsid w:val="00951221"/>
    <w:rsid w:val="00971DE0"/>
    <w:rsid w:val="009724C9"/>
    <w:rsid w:val="00977A61"/>
    <w:rsid w:val="0099170C"/>
    <w:rsid w:val="0099617F"/>
    <w:rsid w:val="009B047B"/>
    <w:rsid w:val="009C2053"/>
    <w:rsid w:val="009C3BCA"/>
    <w:rsid w:val="009D52B4"/>
    <w:rsid w:val="009E5D77"/>
    <w:rsid w:val="009F3172"/>
    <w:rsid w:val="00A01E73"/>
    <w:rsid w:val="00A11A91"/>
    <w:rsid w:val="00A26319"/>
    <w:rsid w:val="00A40E7F"/>
    <w:rsid w:val="00A55902"/>
    <w:rsid w:val="00A71C5D"/>
    <w:rsid w:val="00A75425"/>
    <w:rsid w:val="00A80ED8"/>
    <w:rsid w:val="00A96A7F"/>
    <w:rsid w:val="00AA300A"/>
    <w:rsid w:val="00AB7911"/>
    <w:rsid w:val="00AD05E4"/>
    <w:rsid w:val="00AE64F0"/>
    <w:rsid w:val="00B03C7F"/>
    <w:rsid w:val="00B11465"/>
    <w:rsid w:val="00B42C32"/>
    <w:rsid w:val="00B47037"/>
    <w:rsid w:val="00B551F2"/>
    <w:rsid w:val="00B55351"/>
    <w:rsid w:val="00B7168D"/>
    <w:rsid w:val="00B76820"/>
    <w:rsid w:val="00B83B59"/>
    <w:rsid w:val="00B853F7"/>
    <w:rsid w:val="00BA3DFB"/>
    <w:rsid w:val="00BB22EC"/>
    <w:rsid w:val="00BD6363"/>
    <w:rsid w:val="00BF011F"/>
    <w:rsid w:val="00BF1884"/>
    <w:rsid w:val="00BF5A9B"/>
    <w:rsid w:val="00BF5D04"/>
    <w:rsid w:val="00C11798"/>
    <w:rsid w:val="00C145D5"/>
    <w:rsid w:val="00C1548A"/>
    <w:rsid w:val="00C23D40"/>
    <w:rsid w:val="00C44CEC"/>
    <w:rsid w:val="00C4718E"/>
    <w:rsid w:val="00C76A13"/>
    <w:rsid w:val="00C773E2"/>
    <w:rsid w:val="00CA6380"/>
    <w:rsid w:val="00D01B78"/>
    <w:rsid w:val="00D079A9"/>
    <w:rsid w:val="00D44E4F"/>
    <w:rsid w:val="00D627C1"/>
    <w:rsid w:val="00D65AFC"/>
    <w:rsid w:val="00D7220A"/>
    <w:rsid w:val="00D8691E"/>
    <w:rsid w:val="00DA2724"/>
    <w:rsid w:val="00DA75F1"/>
    <w:rsid w:val="00DB331F"/>
    <w:rsid w:val="00DC41B6"/>
    <w:rsid w:val="00DE28B9"/>
    <w:rsid w:val="00DE2F8E"/>
    <w:rsid w:val="00E057FA"/>
    <w:rsid w:val="00E12AA8"/>
    <w:rsid w:val="00E33FCB"/>
    <w:rsid w:val="00E708D3"/>
    <w:rsid w:val="00E83176"/>
    <w:rsid w:val="00E8333D"/>
    <w:rsid w:val="00E84953"/>
    <w:rsid w:val="00EA73C4"/>
    <w:rsid w:val="00EB79EC"/>
    <w:rsid w:val="00ED029D"/>
    <w:rsid w:val="00ED0572"/>
    <w:rsid w:val="00EE49C2"/>
    <w:rsid w:val="00EE6018"/>
    <w:rsid w:val="00F14E70"/>
    <w:rsid w:val="00F3226B"/>
    <w:rsid w:val="00F36CB3"/>
    <w:rsid w:val="00F546F0"/>
    <w:rsid w:val="00F657CF"/>
    <w:rsid w:val="00F93E16"/>
    <w:rsid w:val="00FA3AD3"/>
    <w:rsid w:val="00FC31C7"/>
    <w:rsid w:val="00FE1BCA"/>
    <w:rsid w:val="00FE417A"/>
    <w:rsid w:val="00FE6BA4"/>
    <w:rsid w:val="00F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21322C-E755-4043-8A86-A0D1922D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E9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1E27B0"/>
    <w:pPr>
      <w:keepNext/>
      <w:spacing w:after="0" w:line="360" w:lineRule="auto"/>
      <w:jc w:val="center"/>
      <w:outlineLvl w:val="0"/>
    </w:pPr>
    <w:rPr>
      <w:rFonts w:ascii="Times New Roman" w:eastAsia="Calibri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A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0E91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2A0E91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2A0E91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table" w:styleId="a7">
    <w:name w:val="Table Grid"/>
    <w:basedOn w:val="a1"/>
    <w:uiPriority w:val="99"/>
    <w:locked/>
    <w:rsid w:val="00547625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rsid w:val="000A7D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A7D5C"/>
    <w:rPr>
      <w:rFonts w:eastAsia="Times New Roman" w:cs="Times New Roman"/>
    </w:rPr>
  </w:style>
  <w:style w:type="paragraph" w:styleId="aa">
    <w:name w:val="footer"/>
    <w:basedOn w:val="a"/>
    <w:link w:val="ab"/>
    <w:uiPriority w:val="99"/>
    <w:rsid w:val="000A7D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A7D5C"/>
    <w:rPr>
      <w:rFonts w:eastAsia="Times New Roman" w:cs="Times New Roman"/>
    </w:rPr>
  </w:style>
  <w:style w:type="paragraph" w:styleId="ac">
    <w:name w:val="No Spacing"/>
    <w:link w:val="ad"/>
    <w:uiPriority w:val="99"/>
    <w:qFormat/>
    <w:rsid w:val="00641826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99"/>
    <w:locked/>
    <w:rsid w:val="00641826"/>
    <w:rPr>
      <w:rFonts w:ascii="Times New Roman" w:eastAsia="Times New Roman" w:hAnsi="Times New Roman"/>
      <w:sz w:val="28"/>
      <w:szCs w:val="22"/>
      <w:lang w:val="ru-RU" w:eastAsia="en-US" w:bidi="ar-SA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DE28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TopofFormChar">
    <w:name w:val="z-Top of Form Char"/>
    <w:basedOn w:val="a0"/>
    <w:uiPriority w:val="99"/>
    <w:semiHidden/>
    <w:locked/>
    <w:rsid w:val="00757E9C"/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DE28B9"/>
    <w:rPr>
      <w:rFonts w:ascii="Arial" w:hAnsi="Arial" w:cs="Arial"/>
      <w:vanish/>
      <w:sz w:val="16"/>
      <w:szCs w:val="16"/>
      <w:lang w:val="ru-RU" w:eastAsia="ru-RU" w:bidi="ar-SA"/>
    </w:rPr>
  </w:style>
  <w:style w:type="character" w:customStyle="1" w:styleId="61">
    <w:name w:val="Основной текст (61)"/>
    <w:basedOn w:val="a0"/>
    <w:uiPriority w:val="99"/>
    <w:rsid w:val="00DE28B9"/>
    <w:rPr>
      <w:rFonts w:ascii="Times New Roman" w:hAnsi="Times New Roman" w:cs="Times New Roman"/>
      <w:spacing w:val="0"/>
      <w:sz w:val="23"/>
      <w:szCs w:val="23"/>
    </w:rPr>
  </w:style>
  <w:style w:type="character" w:customStyle="1" w:styleId="61MicrosoftSansSerif">
    <w:name w:val="Основной текст (61) + Microsoft Sans Serif"/>
    <w:aliases w:val="8,5 pt,Полужирный,Интервал 0 pt,Основной текст + Arial Unicode MS,6"/>
    <w:basedOn w:val="a0"/>
    <w:rsid w:val="00DE28B9"/>
    <w:rPr>
      <w:rFonts w:ascii="Microsoft Sans Serif" w:hAnsi="Microsoft Sans Serif" w:cs="Microsoft Sans Serif"/>
      <w:b/>
      <w:bCs/>
      <w:spacing w:val="-10"/>
      <w:sz w:val="17"/>
      <w:szCs w:val="17"/>
    </w:rPr>
  </w:style>
  <w:style w:type="character" w:customStyle="1" w:styleId="610">
    <w:name w:val="Основной текст (61) + Полужирный"/>
    <w:aliases w:val="Курсив"/>
    <w:basedOn w:val="a0"/>
    <w:uiPriority w:val="99"/>
    <w:rsid w:val="00DE28B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6112pt">
    <w:name w:val="Основной текст (61) + 12 pt"/>
    <w:aliases w:val="Курсив1,Основной текст (2) + 10 pt1,Не полужирный1"/>
    <w:basedOn w:val="a0"/>
    <w:rsid w:val="00DE28B9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270">
    <w:name w:val="Основной текст (270)"/>
    <w:basedOn w:val="a0"/>
    <w:uiPriority w:val="99"/>
    <w:rsid w:val="00DE28B9"/>
    <w:rPr>
      <w:rFonts w:ascii="Times New Roman" w:hAnsi="Times New Roman" w:cs="Times New Roman"/>
      <w:spacing w:val="0"/>
      <w:sz w:val="24"/>
      <w:szCs w:val="24"/>
    </w:rPr>
  </w:style>
  <w:style w:type="character" w:customStyle="1" w:styleId="27011">
    <w:name w:val="Основной текст (270) + 11"/>
    <w:aliases w:val="5 pt2,Не курсив"/>
    <w:basedOn w:val="a0"/>
    <w:uiPriority w:val="99"/>
    <w:rsid w:val="00DE28B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98TimesNewRoman">
    <w:name w:val="Основной текст (198) + Times New Roman"/>
    <w:aliases w:val="11,5 pt1,Не полужирный,Основной текст (2) + 10 pt,Курсив7,Основной текст (8) + 9"/>
    <w:basedOn w:val="a0"/>
    <w:rsid w:val="00DE28B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980pt">
    <w:name w:val="Основной текст (198) + Интервал 0 pt"/>
    <w:basedOn w:val="a0"/>
    <w:uiPriority w:val="99"/>
    <w:rsid w:val="00DE28B9"/>
    <w:rPr>
      <w:rFonts w:ascii="Microsoft Sans Serif" w:hAnsi="Microsoft Sans Serif" w:cs="Microsoft Sans Serif"/>
      <w:spacing w:val="-10"/>
      <w:sz w:val="17"/>
      <w:szCs w:val="17"/>
    </w:rPr>
  </w:style>
  <w:style w:type="character" w:customStyle="1" w:styleId="695">
    <w:name w:val="Основной текст (695)_"/>
    <w:basedOn w:val="a0"/>
    <w:link w:val="6950"/>
    <w:uiPriority w:val="99"/>
    <w:locked/>
    <w:rsid w:val="00FE417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22">
    <w:name w:val="Заголовок №4 (22)_"/>
    <w:basedOn w:val="a0"/>
    <w:link w:val="4220"/>
    <w:uiPriority w:val="99"/>
    <w:locked/>
    <w:rsid w:val="00FE417A"/>
    <w:rPr>
      <w:rFonts w:ascii="Times New Roman" w:hAnsi="Times New Roman" w:cs="Times New Roman"/>
      <w:spacing w:val="-10"/>
      <w:sz w:val="23"/>
      <w:szCs w:val="23"/>
      <w:shd w:val="clear" w:color="auto" w:fill="FFFFFF"/>
    </w:rPr>
  </w:style>
  <w:style w:type="character" w:customStyle="1" w:styleId="6951">
    <w:name w:val="Основной текст (695) + Полужирный"/>
    <w:aliases w:val="Курсив2,Основной текст (2) + 10 pt2,Не полужирный2"/>
    <w:basedOn w:val="695"/>
    <w:rsid w:val="00FE417A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4220pt">
    <w:name w:val="Заголовок №4 (22) + Интервал 0 pt"/>
    <w:basedOn w:val="422"/>
    <w:uiPriority w:val="99"/>
    <w:rsid w:val="00FE417A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FE417A"/>
    <w:pPr>
      <w:shd w:val="clear" w:color="auto" w:fill="FFFFFF"/>
      <w:spacing w:after="0" w:line="250" w:lineRule="exact"/>
      <w:ind w:hanging="380"/>
      <w:jc w:val="both"/>
    </w:pPr>
    <w:rPr>
      <w:rFonts w:ascii="Times New Roman" w:hAnsi="Times New Roman"/>
      <w:sz w:val="23"/>
      <w:szCs w:val="23"/>
    </w:rPr>
  </w:style>
  <w:style w:type="paragraph" w:customStyle="1" w:styleId="4220">
    <w:name w:val="Заголовок №4 (22)"/>
    <w:basedOn w:val="a"/>
    <w:link w:val="422"/>
    <w:uiPriority w:val="99"/>
    <w:rsid w:val="00FE417A"/>
    <w:pPr>
      <w:shd w:val="clear" w:color="auto" w:fill="FFFFFF"/>
      <w:spacing w:before="600" w:after="600" w:line="317" w:lineRule="exact"/>
      <w:ind w:firstLine="420"/>
      <w:outlineLvl w:val="3"/>
    </w:pPr>
    <w:rPr>
      <w:rFonts w:ascii="Times New Roman" w:hAnsi="Times New Roman"/>
      <w:spacing w:val="-10"/>
      <w:sz w:val="23"/>
      <w:szCs w:val="23"/>
    </w:rPr>
  </w:style>
  <w:style w:type="paragraph" w:styleId="ae">
    <w:name w:val="Body Text"/>
    <w:basedOn w:val="a"/>
    <w:link w:val="af"/>
    <w:uiPriority w:val="99"/>
    <w:semiHidden/>
    <w:rsid w:val="007D7547"/>
    <w:pPr>
      <w:widowControl w:val="0"/>
      <w:suppressAutoHyphens/>
      <w:spacing w:after="120" w:line="240" w:lineRule="auto"/>
    </w:pPr>
    <w:rPr>
      <w:rFonts w:ascii="Times New Roman" w:eastAsia="Calibri" w:hAnsi="Times New Roman"/>
      <w:kern w:val="1"/>
      <w:sz w:val="24"/>
      <w:szCs w:val="24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7D7547"/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character" w:customStyle="1" w:styleId="FontStyle207">
    <w:name w:val="Font Style207"/>
    <w:basedOn w:val="a0"/>
    <w:uiPriority w:val="99"/>
    <w:rsid w:val="00A40E7F"/>
    <w:rPr>
      <w:rFonts w:ascii="Century Schoolbook" w:hAnsi="Century Schoolbook" w:cs="Century Schoolbook"/>
      <w:sz w:val="18"/>
      <w:szCs w:val="18"/>
    </w:rPr>
  </w:style>
  <w:style w:type="paragraph" w:styleId="af0">
    <w:name w:val="List Paragraph"/>
    <w:basedOn w:val="a"/>
    <w:qFormat/>
    <w:rsid w:val="001E27B0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rsid w:val="001E27B0"/>
    <w:rPr>
      <w:rFonts w:ascii="Times New Roman" w:hAnsi="Times New Roman"/>
      <w:b/>
      <w:sz w:val="28"/>
      <w:szCs w:val="28"/>
    </w:rPr>
  </w:style>
  <w:style w:type="paragraph" w:customStyle="1" w:styleId="Default">
    <w:name w:val="Default"/>
    <w:rsid w:val="00114625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11">
    <w:name w:val="Заголовок №1_"/>
    <w:basedOn w:val="a0"/>
    <w:link w:val="12"/>
    <w:uiPriority w:val="99"/>
    <w:locked/>
    <w:rsid w:val="002121AA"/>
    <w:rPr>
      <w:rFonts w:ascii="Times New Roman" w:hAnsi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2121AA"/>
    <w:pPr>
      <w:widowControl w:val="0"/>
      <w:shd w:val="clear" w:color="auto" w:fill="FFFFFF"/>
      <w:spacing w:after="60" w:line="264" w:lineRule="exact"/>
      <w:outlineLvl w:val="0"/>
    </w:pPr>
    <w:rPr>
      <w:rFonts w:ascii="Times New Roman" w:eastAsia="Calibri" w:hAnsi="Times New Roman"/>
      <w:b/>
      <w:bCs/>
      <w:sz w:val="20"/>
      <w:szCs w:val="20"/>
    </w:rPr>
  </w:style>
  <w:style w:type="character" w:customStyle="1" w:styleId="2">
    <w:name w:val="Основной текст (2)_"/>
    <w:basedOn w:val="a0"/>
    <w:link w:val="21"/>
    <w:locked/>
    <w:rsid w:val="002121AA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121AA"/>
    <w:pPr>
      <w:widowControl w:val="0"/>
      <w:shd w:val="clear" w:color="auto" w:fill="FFFFFF"/>
      <w:spacing w:after="0" w:line="259" w:lineRule="exact"/>
      <w:ind w:hanging="320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(2) + Полужирный"/>
    <w:basedOn w:val="2"/>
    <w:uiPriority w:val="99"/>
    <w:rsid w:val="002121AA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"/>
    <w:basedOn w:val="2"/>
    <w:rsid w:val="002121AA"/>
    <w:rPr>
      <w:rFonts w:ascii="Times New Roman" w:hAnsi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af1">
    <w:name w:val="Основной текст_"/>
    <w:basedOn w:val="a0"/>
    <w:link w:val="62"/>
    <w:rsid w:val="003753AF"/>
    <w:rPr>
      <w:rFonts w:ascii="Times New Roman" w:eastAsia="Times New Roman" w:hAnsi="Times New Roman"/>
      <w:shd w:val="clear" w:color="auto" w:fill="FFFFFF"/>
    </w:rPr>
  </w:style>
  <w:style w:type="paragraph" w:customStyle="1" w:styleId="62">
    <w:name w:val="Основной текст62"/>
    <w:basedOn w:val="a"/>
    <w:link w:val="af1"/>
    <w:rsid w:val="003753AF"/>
    <w:pPr>
      <w:shd w:val="clear" w:color="auto" w:fill="FFFFFF"/>
      <w:spacing w:after="300" w:line="221" w:lineRule="exact"/>
    </w:pPr>
    <w:rPr>
      <w:rFonts w:ascii="Times New Roman" w:hAnsi="Times New Roman"/>
      <w:sz w:val="20"/>
      <w:szCs w:val="20"/>
    </w:rPr>
  </w:style>
  <w:style w:type="character" w:customStyle="1" w:styleId="4">
    <w:name w:val="Основной текст (4)_"/>
    <w:link w:val="40"/>
    <w:rsid w:val="00010567"/>
    <w:rPr>
      <w:rFonts w:ascii="Arial Unicode MS" w:eastAsia="Arial Unicode MS"/>
      <w:noProof/>
      <w:sz w:val="13"/>
      <w:szCs w:val="13"/>
      <w:shd w:val="clear" w:color="auto" w:fill="FFFFFF"/>
    </w:rPr>
  </w:style>
  <w:style w:type="character" w:customStyle="1" w:styleId="2pt">
    <w:name w:val="Основной текст + Интервал 2 pt"/>
    <w:rsid w:val="00010567"/>
    <w:rPr>
      <w:spacing w:val="50"/>
      <w:lang w:bidi="ar-SA"/>
    </w:rPr>
  </w:style>
  <w:style w:type="character" w:customStyle="1" w:styleId="af2">
    <w:name w:val="Основной текст + Курсив"/>
    <w:rsid w:val="00010567"/>
    <w:rPr>
      <w:i/>
      <w:iCs/>
      <w:lang w:bidi="ar-SA"/>
    </w:rPr>
  </w:style>
  <w:style w:type="character" w:customStyle="1" w:styleId="3">
    <w:name w:val="Основной текст (3)_"/>
    <w:link w:val="31"/>
    <w:rsid w:val="00010567"/>
    <w:rPr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10567"/>
    <w:pPr>
      <w:shd w:val="clear" w:color="auto" w:fill="FFFFFF"/>
      <w:spacing w:after="0" w:line="240" w:lineRule="atLeast"/>
    </w:pPr>
    <w:rPr>
      <w:rFonts w:ascii="Arial Unicode MS" w:eastAsia="Arial Unicode MS"/>
      <w:noProof/>
      <w:sz w:val="13"/>
      <w:szCs w:val="13"/>
    </w:rPr>
  </w:style>
  <w:style w:type="paragraph" w:customStyle="1" w:styleId="31">
    <w:name w:val="Основной текст (3)1"/>
    <w:basedOn w:val="a"/>
    <w:link w:val="3"/>
    <w:rsid w:val="00010567"/>
    <w:pPr>
      <w:shd w:val="clear" w:color="auto" w:fill="FFFFFF"/>
      <w:spacing w:after="0" w:line="274" w:lineRule="exact"/>
    </w:pPr>
    <w:rPr>
      <w:rFonts w:eastAsia="Calibri"/>
      <w:i/>
      <w:iCs/>
      <w:sz w:val="20"/>
      <w:szCs w:val="20"/>
    </w:rPr>
  </w:style>
  <w:style w:type="character" w:customStyle="1" w:styleId="5">
    <w:name w:val="Основной текст (5)_"/>
    <w:link w:val="51"/>
    <w:rsid w:val="00010567"/>
    <w:rPr>
      <w:i/>
      <w:iCs/>
      <w:sz w:val="18"/>
      <w:szCs w:val="18"/>
      <w:shd w:val="clear" w:color="auto" w:fill="FFFFFF"/>
    </w:rPr>
  </w:style>
  <w:style w:type="character" w:customStyle="1" w:styleId="2pt3">
    <w:name w:val="Основной текст + Интервал 2 pt3"/>
    <w:rsid w:val="00010567"/>
    <w:rPr>
      <w:rFonts w:ascii="Times New Roman" w:hAnsi="Times New Roman" w:cs="Times New Roman"/>
      <w:spacing w:val="40"/>
      <w:sz w:val="20"/>
      <w:szCs w:val="20"/>
      <w:lang w:bidi="ar-SA"/>
    </w:rPr>
  </w:style>
  <w:style w:type="character" w:customStyle="1" w:styleId="41">
    <w:name w:val="Основной текст + Курсив4"/>
    <w:rsid w:val="0001056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character" w:customStyle="1" w:styleId="30">
    <w:name w:val="Основной текст (3)"/>
    <w:rsid w:val="00010567"/>
    <w:rPr>
      <w:rFonts w:ascii="Times New Roman" w:hAnsi="Times New Roman" w:cs="Times New Roman"/>
      <w:i w:val="0"/>
      <w:iCs w:val="0"/>
      <w:spacing w:val="0"/>
      <w:sz w:val="20"/>
      <w:szCs w:val="20"/>
      <w:lang w:bidi="ar-SA"/>
    </w:rPr>
  </w:style>
  <w:style w:type="paragraph" w:customStyle="1" w:styleId="51">
    <w:name w:val="Основной текст (5)1"/>
    <w:basedOn w:val="a"/>
    <w:link w:val="5"/>
    <w:rsid w:val="00010567"/>
    <w:pPr>
      <w:shd w:val="clear" w:color="auto" w:fill="FFFFFF"/>
      <w:spacing w:before="720" w:after="0" w:line="240" w:lineRule="atLeast"/>
    </w:pPr>
    <w:rPr>
      <w:rFonts w:eastAsia="Calibri"/>
      <w:i/>
      <w:iCs/>
      <w:sz w:val="18"/>
      <w:szCs w:val="18"/>
    </w:rPr>
  </w:style>
  <w:style w:type="character" w:customStyle="1" w:styleId="6">
    <w:name w:val="Основной текст (6)_"/>
    <w:link w:val="611"/>
    <w:rsid w:val="00010567"/>
    <w:rPr>
      <w:rFonts w:ascii="Arial Unicode MS" w:eastAsia="Arial Unicode MS"/>
      <w:noProof/>
      <w:sz w:val="13"/>
      <w:szCs w:val="13"/>
      <w:shd w:val="clear" w:color="auto" w:fill="FFFFFF"/>
    </w:rPr>
  </w:style>
  <w:style w:type="character" w:customStyle="1" w:styleId="210">
    <w:name w:val="Основной текст (2)10"/>
    <w:rsid w:val="00010567"/>
    <w:rPr>
      <w:rFonts w:ascii="Times New Roman" w:hAnsi="Times New Roman" w:cs="Times New Roman"/>
      <w:b w:val="0"/>
      <w:bCs w:val="0"/>
      <w:spacing w:val="0"/>
      <w:sz w:val="19"/>
      <w:szCs w:val="19"/>
      <w:lang w:bidi="ar-SA"/>
    </w:rPr>
  </w:style>
  <w:style w:type="character" w:customStyle="1" w:styleId="2pt2">
    <w:name w:val="Основной текст + Интервал 2 pt2"/>
    <w:rsid w:val="00010567"/>
    <w:rPr>
      <w:rFonts w:ascii="Times New Roman" w:hAnsi="Times New Roman" w:cs="Times New Roman"/>
      <w:spacing w:val="40"/>
      <w:sz w:val="20"/>
      <w:szCs w:val="20"/>
      <w:lang w:bidi="ar-SA"/>
    </w:rPr>
  </w:style>
  <w:style w:type="character" w:customStyle="1" w:styleId="32">
    <w:name w:val="Основной текст + Курсив3"/>
    <w:rsid w:val="0001056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character" w:customStyle="1" w:styleId="37">
    <w:name w:val="Основной текст (3)7"/>
    <w:rsid w:val="00010567"/>
    <w:rPr>
      <w:rFonts w:ascii="Times New Roman" w:hAnsi="Times New Roman" w:cs="Times New Roman"/>
      <w:i w:val="0"/>
      <w:iCs w:val="0"/>
      <w:spacing w:val="0"/>
      <w:sz w:val="20"/>
      <w:szCs w:val="20"/>
      <w:lang w:bidi="ar-SA"/>
    </w:rPr>
  </w:style>
  <w:style w:type="paragraph" w:customStyle="1" w:styleId="611">
    <w:name w:val="Основной текст (6)1"/>
    <w:basedOn w:val="a"/>
    <w:link w:val="6"/>
    <w:rsid w:val="00010567"/>
    <w:pPr>
      <w:shd w:val="clear" w:color="auto" w:fill="FFFFFF"/>
      <w:spacing w:after="0" w:line="240" w:lineRule="atLeast"/>
    </w:pPr>
    <w:rPr>
      <w:rFonts w:ascii="Arial Unicode MS" w:eastAsia="Arial Unicode MS"/>
      <w:noProof/>
      <w:sz w:val="13"/>
      <w:szCs w:val="13"/>
    </w:rPr>
  </w:style>
  <w:style w:type="character" w:customStyle="1" w:styleId="2pt1">
    <w:name w:val="Основной текст + Интервал 2 pt1"/>
    <w:rsid w:val="00010567"/>
    <w:rPr>
      <w:rFonts w:ascii="Times New Roman" w:hAnsi="Times New Roman" w:cs="Times New Roman"/>
      <w:spacing w:val="40"/>
      <w:sz w:val="20"/>
      <w:szCs w:val="20"/>
      <w:lang w:bidi="ar-SA"/>
    </w:rPr>
  </w:style>
  <w:style w:type="character" w:customStyle="1" w:styleId="23">
    <w:name w:val="Основной текст + Курсив2"/>
    <w:rsid w:val="0001056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character" w:customStyle="1" w:styleId="29">
    <w:name w:val="Основной текст (2)9"/>
    <w:rsid w:val="00010567"/>
    <w:rPr>
      <w:rFonts w:ascii="Times New Roman" w:hAnsi="Times New Roman" w:cs="Times New Roman"/>
      <w:b w:val="0"/>
      <w:bCs w:val="0"/>
      <w:spacing w:val="0"/>
      <w:sz w:val="19"/>
      <w:szCs w:val="19"/>
      <w:lang w:bidi="ar-SA"/>
    </w:rPr>
  </w:style>
  <w:style w:type="character" w:customStyle="1" w:styleId="36">
    <w:name w:val="Основной текст (3)6"/>
    <w:rsid w:val="00010567"/>
    <w:rPr>
      <w:rFonts w:ascii="Times New Roman" w:hAnsi="Times New Roman" w:cs="Times New Roman"/>
      <w:i w:val="0"/>
      <w:iCs w:val="0"/>
      <w:spacing w:val="0"/>
      <w:sz w:val="20"/>
      <w:szCs w:val="20"/>
      <w:lang w:bidi="ar-SA"/>
    </w:rPr>
  </w:style>
  <w:style w:type="character" w:customStyle="1" w:styleId="28">
    <w:name w:val="Основной текст (2)8"/>
    <w:rsid w:val="00010567"/>
    <w:rPr>
      <w:rFonts w:ascii="Times New Roman" w:hAnsi="Times New Roman" w:cs="Times New Roman"/>
      <w:b w:val="0"/>
      <w:bCs w:val="0"/>
      <w:spacing w:val="0"/>
      <w:sz w:val="19"/>
      <w:szCs w:val="19"/>
      <w:lang w:bidi="ar-SA"/>
    </w:rPr>
  </w:style>
  <w:style w:type="character" w:customStyle="1" w:styleId="35">
    <w:name w:val="Основной текст (3)5"/>
    <w:rsid w:val="00010567"/>
    <w:rPr>
      <w:rFonts w:ascii="Times New Roman" w:hAnsi="Times New Roman" w:cs="Times New Roman"/>
      <w:i w:val="0"/>
      <w:iCs w:val="0"/>
      <w:spacing w:val="0"/>
      <w:sz w:val="20"/>
      <w:szCs w:val="20"/>
      <w:lang w:bidi="ar-SA"/>
    </w:rPr>
  </w:style>
  <w:style w:type="character" w:customStyle="1" w:styleId="22pt">
    <w:name w:val="Основной текст (2) + Интервал 2 pt"/>
    <w:rsid w:val="00010567"/>
    <w:rPr>
      <w:rFonts w:ascii="Times New Roman" w:hAnsi="Times New Roman" w:cs="Times New Roman"/>
      <w:b w:val="0"/>
      <w:bCs w:val="0"/>
      <w:spacing w:val="40"/>
      <w:sz w:val="19"/>
      <w:szCs w:val="19"/>
      <w:lang w:bidi="ar-SA"/>
    </w:rPr>
  </w:style>
  <w:style w:type="character" w:customStyle="1" w:styleId="27">
    <w:name w:val="Основной текст (2)7"/>
    <w:rsid w:val="00010567"/>
    <w:rPr>
      <w:rFonts w:ascii="Times New Roman" w:hAnsi="Times New Roman" w:cs="Times New Roman"/>
      <w:b w:val="0"/>
      <w:bCs w:val="0"/>
      <w:spacing w:val="0"/>
      <w:sz w:val="19"/>
      <w:szCs w:val="19"/>
      <w:lang w:bidi="ar-SA"/>
    </w:rPr>
  </w:style>
  <w:style w:type="character" w:customStyle="1" w:styleId="13">
    <w:name w:val="Основной текст + Курсив1"/>
    <w:rsid w:val="0001056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character" w:customStyle="1" w:styleId="34">
    <w:name w:val="Основной текст (3)4"/>
    <w:rsid w:val="00010567"/>
    <w:rPr>
      <w:rFonts w:ascii="Times New Roman" w:hAnsi="Times New Roman" w:cs="Times New Roman"/>
      <w:i w:val="0"/>
      <w:iCs w:val="0"/>
      <w:spacing w:val="0"/>
      <w:sz w:val="20"/>
      <w:szCs w:val="20"/>
      <w:lang w:bidi="ar-SA"/>
    </w:rPr>
  </w:style>
  <w:style w:type="character" w:customStyle="1" w:styleId="26">
    <w:name w:val="Основной текст (2)6"/>
    <w:rsid w:val="00010567"/>
    <w:rPr>
      <w:rFonts w:ascii="Times New Roman" w:hAnsi="Times New Roman" w:cs="Times New Roman"/>
      <w:b w:val="0"/>
      <w:bCs w:val="0"/>
      <w:spacing w:val="0"/>
      <w:sz w:val="19"/>
      <w:szCs w:val="19"/>
      <w:lang w:bidi="ar-SA"/>
    </w:rPr>
  </w:style>
  <w:style w:type="character" w:customStyle="1" w:styleId="25">
    <w:name w:val="Основной текст (2)5"/>
    <w:rsid w:val="00010567"/>
    <w:rPr>
      <w:rFonts w:ascii="Times New Roman" w:hAnsi="Times New Roman" w:cs="Times New Roman"/>
      <w:b w:val="0"/>
      <w:bCs w:val="0"/>
      <w:spacing w:val="0"/>
      <w:sz w:val="19"/>
      <w:szCs w:val="19"/>
      <w:lang w:bidi="ar-SA"/>
    </w:rPr>
  </w:style>
  <w:style w:type="character" w:customStyle="1" w:styleId="22pt4">
    <w:name w:val="Основной текст (2) + Интервал 2 pt4"/>
    <w:rsid w:val="00010567"/>
    <w:rPr>
      <w:rFonts w:ascii="Times New Roman" w:hAnsi="Times New Roman" w:cs="Times New Roman"/>
      <w:b w:val="0"/>
      <w:bCs w:val="0"/>
      <w:spacing w:val="40"/>
      <w:sz w:val="19"/>
      <w:szCs w:val="19"/>
      <w:lang w:bidi="ar-SA"/>
    </w:rPr>
  </w:style>
  <w:style w:type="character" w:customStyle="1" w:styleId="8">
    <w:name w:val="Основной текст (8)_"/>
    <w:link w:val="81"/>
    <w:rsid w:val="00010567"/>
    <w:rPr>
      <w:b/>
      <w:bCs/>
      <w:shd w:val="clear" w:color="auto" w:fill="FFFFFF"/>
    </w:rPr>
  </w:style>
  <w:style w:type="character" w:customStyle="1" w:styleId="210pt5">
    <w:name w:val="Основной текст (2) + 10 pt5"/>
    <w:aliases w:val="Курсив5"/>
    <w:rsid w:val="00010567"/>
    <w:rPr>
      <w:rFonts w:ascii="Times New Roman" w:hAnsi="Times New Roman" w:cs="Times New Roman"/>
      <w:b w:val="0"/>
      <w:bCs w:val="0"/>
      <w:i/>
      <w:iCs/>
      <w:spacing w:val="0"/>
      <w:sz w:val="20"/>
      <w:szCs w:val="20"/>
      <w:lang w:bidi="ar-SA"/>
    </w:rPr>
  </w:style>
  <w:style w:type="character" w:customStyle="1" w:styleId="210pt4">
    <w:name w:val="Основной текст (2) + 10 pt4"/>
    <w:aliases w:val="Не полужирный4,Курсив4"/>
    <w:rsid w:val="00010567"/>
    <w:rPr>
      <w:rFonts w:ascii="Times New Roman" w:hAnsi="Times New Roman" w:cs="Times New Roman"/>
      <w:b/>
      <w:bCs/>
      <w:i/>
      <w:iCs/>
      <w:spacing w:val="0"/>
      <w:sz w:val="20"/>
      <w:szCs w:val="20"/>
      <w:lang w:bidi="ar-SA"/>
    </w:rPr>
  </w:style>
  <w:style w:type="character" w:customStyle="1" w:styleId="7">
    <w:name w:val="Основной текст (7)_"/>
    <w:link w:val="70"/>
    <w:rsid w:val="00010567"/>
    <w:rPr>
      <w:b/>
      <w:bCs/>
      <w:i/>
      <w:iCs/>
      <w:shd w:val="clear" w:color="auto" w:fill="FFFFFF"/>
    </w:rPr>
  </w:style>
  <w:style w:type="character" w:customStyle="1" w:styleId="33">
    <w:name w:val="Основной текст (3) + Полужирный"/>
    <w:rsid w:val="00010567"/>
    <w:rPr>
      <w:rFonts w:ascii="Times New Roman" w:hAnsi="Times New Roman" w:cs="Times New Roman"/>
      <w:b/>
      <w:bCs/>
      <w:i w:val="0"/>
      <w:iCs w:val="0"/>
      <w:spacing w:val="0"/>
      <w:sz w:val="20"/>
      <w:szCs w:val="20"/>
      <w:lang w:bidi="ar-SA"/>
    </w:rPr>
  </w:style>
  <w:style w:type="paragraph" w:customStyle="1" w:styleId="81">
    <w:name w:val="Основной текст (8)1"/>
    <w:basedOn w:val="a"/>
    <w:link w:val="8"/>
    <w:rsid w:val="00010567"/>
    <w:pPr>
      <w:shd w:val="clear" w:color="auto" w:fill="FFFFFF"/>
      <w:spacing w:after="60" w:line="240" w:lineRule="atLeast"/>
    </w:pPr>
    <w:rPr>
      <w:rFonts w:eastAsia="Calibri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rsid w:val="00010567"/>
    <w:pPr>
      <w:shd w:val="clear" w:color="auto" w:fill="FFFFFF"/>
      <w:spacing w:after="0" w:line="283" w:lineRule="exact"/>
    </w:pPr>
    <w:rPr>
      <w:rFonts w:eastAsia="Calibri"/>
      <w:b/>
      <w:bCs/>
      <w:i/>
      <w:iCs/>
      <w:sz w:val="20"/>
      <w:szCs w:val="20"/>
    </w:rPr>
  </w:style>
  <w:style w:type="character" w:customStyle="1" w:styleId="24">
    <w:name w:val="Основной текст (2)4"/>
    <w:rsid w:val="00010567"/>
    <w:rPr>
      <w:rFonts w:ascii="Times New Roman" w:hAnsi="Times New Roman" w:cs="Times New Roman"/>
      <w:b w:val="0"/>
      <w:bCs w:val="0"/>
      <w:spacing w:val="0"/>
      <w:sz w:val="19"/>
      <w:szCs w:val="19"/>
      <w:lang w:bidi="ar-SA"/>
    </w:rPr>
  </w:style>
  <w:style w:type="character" w:customStyle="1" w:styleId="80">
    <w:name w:val="Основной текст (8)"/>
    <w:rsid w:val="00010567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22pt3">
    <w:name w:val="Основной текст (2) + Интервал 2 pt3"/>
    <w:rsid w:val="00010567"/>
    <w:rPr>
      <w:rFonts w:ascii="Times New Roman" w:hAnsi="Times New Roman" w:cs="Times New Roman"/>
      <w:b w:val="0"/>
      <w:bCs w:val="0"/>
      <w:spacing w:val="40"/>
      <w:sz w:val="19"/>
      <w:szCs w:val="19"/>
      <w:lang w:bidi="ar-SA"/>
    </w:rPr>
  </w:style>
  <w:style w:type="character" w:customStyle="1" w:styleId="330">
    <w:name w:val="Основной текст (3)3"/>
    <w:rsid w:val="00010567"/>
    <w:rPr>
      <w:rFonts w:ascii="Times New Roman" w:hAnsi="Times New Roman" w:cs="Times New Roman"/>
      <w:i w:val="0"/>
      <w:iCs w:val="0"/>
      <w:spacing w:val="0"/>
      <w:sz w:val="20"/>
      <w:szCs w:val="20"/>
      <w:lang w:bidi="ar-SA"/>
    </w:rPr>
  </w:style>
  <w:style w:type="character" w:customStyle="1" w:styleId="210pt3">
    <w:name w:val="Основной текст (2) + 10 pt3"/>
    <w:aliases w:val="Не полужирный3,Курсив3"/>
    <w:rsid w:val="00010567"/>
    <w:rPr>
      <w:rFonts w:ascii="Times New Roman" w:hAnsi="Times New Roman" w:cs="Times New Roman"/>
      <w:b/>
      <w:bCs/>
      <w:i/>
      <w:iCs/>
      <w:spacing w:val="0"/>
      <w:sz w:val="20"/>
      <w:szCs w:val="20"/>
      <w:lang w:bidi="ar-SA"/>
    </w:rPr>
  </w:style>
  <w:style w:type="character" w:customStyle="1" w:styleId="230">
    <w:name w:val="Основной текст (2)3"/>
    <w:rsid w:val="00010567"/>
    <w:rPr>
      <w:rFonts w:ascii="Times New Roman" w:hAnsi="Times New Roman" w:cs="Times New Roman"/>
      <w:b w:val="0"/>
      <w:bCs w:val="0"/>
      <w:spacing w:val="0"/>
      <w:sz w:val="19"/>
      <w:szCs w:val="19"/>
      <w:lang w:bidi="ar-SA"/>
    </w:rPr>
  </w:style>
  <w:style w:type="character" w:customStyle="1" w:styleId="320">
    <w:name w:val="Основной текст (3)2"/>
    <w:rsid w:val="00010567"/>
    <w:rPr>
      <w:rFonts w:ascii="Times New Roman" w:hAnsi="Times New Roman" w:cs="Times New Roman"/>
      <w:i w:val="0"/>
      <w:iCs w:val="0"/>
      <w:spacing w:val="0"/>
      <w:sz w:val="20"/>
      <w:szCs w:val="20"/>
      <w:lang w:bidi="ar-SA"/>
    </w:rPr>
  </w:style>
  <w:style w:type="character" w:customStyle="1" w:styleId="22pt2">
    <w:name w:val="Основной текст (2) + Интервал 2 pt2"/>
    <w:rsid w:val="00010567"/>
    <w:rPr>
      <w:rFonts w:ascii="Times New Roman" w:hAnsi="Times New Roman" w:cs="Times New Roman"/>
      <w:b w:val="0"/>
      <w:bCs w:val="0"/>
      <w:spacing w:val="40"/>
      <w:sz w:val="19"/>
      <w:szCs w:val="19"/>
      <w:lang w:bidi="ar-SA"/>
    </w:rPr>
  </w:style>
  <w:style w:type="character" w:customStyle="1" w:styleId="82">
    <w:name w:val="Основной текст (8)2"/>
    <w:rsid w:val="00010567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220">
    <w:name w:val="Основной текст (2)2"/>
    <w:rsid w:val="00010567"/>
    <w:rPr>
      <w:rFonts w:ascii="Times New Roman" w:hAnsi="Times New Roman" w:cs="Times New Roman"/>
      <w:b w:val="0"/>
      <w:bCs w:val="0"/>
      <w:spacing w:val="0"/>
      <w:sz w:val="19"/>
      <w:szCs w:val="19"/>
      <w:lang w:bidi="ar-SA"/>
    </w:rPr>
  </w:style>
  <w:style w:type="character" w:customStyle="1" w:styleId="22pt1">
    <w:name w:val="Основной текст (2) + Интервал 2 pt1"/>
    <w:rsid w:val="00010567"/>
    <w:rPr>
      <w:rFonts w:ascii="Times New Roman" w:hAnsi="Times New Roman" w:cs="Times New Roman"/>
      <w:b w:val="0"/>
      <w:bCs w:val="0"/>
      <w:spacing w:val="40"/>
      <w:sz w:val="19"/>
      <w:szCs w:val="1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BC5B3-F1AB-4425-81A9-1935AE78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15955</Words>
  <Characters>90945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106687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21</cp:revision>
  <cp:lastPrinted>2017-04-26T07:10:00Z</cp:lastPrinted>
  <dcterms:created xsi:type="dcterms:W3CDTF">2012-11-15T07:47:00Z</dcterms:created>
  <dcterms:modified xsi:type="dcterms:W3CDTF">2017-04-26T07:16:00Z</dcterms:modified>
</cp:coreProperties>
</file>